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58DA" w:rsidRDefault="00077485">
      <w:pPr>
        <w:spacing w:line="240" w:lineRule="auto"/>
        <w:jc w:val="center"/>
      </w:pPr>
      <w:r>
        <w:rPr>
          <w:noProof/>
        </w:rPr>
        <w:drawing>
          <wp:inline distT="0" distB="0" distL="0" distR="0">
            <wp:extent cx="4196144" cy="1357598"/>
            <wp:effectExtent l="0" t="0" r="0" b="0"/>
            <wp:docPr id="100001" name="Picture 100001"/>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7"/>
                    <a:stretch>
                      <a:fillRect/>
                    </a:stretch>
                  </pic:blipFill>
                  <pic:spPr>
                    <a:xfrm>
                      <a:off x="0" y="0"/>
                      <a:ext cx="4196144" cy="1357598"/>
                    </a:xfrm>
                    <a:prstGeom prst="rect">
                      <a:avLst/>
                    </a:prstGeom>
                  </pic:spPr>
                </pic:pic>
              </a:graphicData>
            </a:graphic>
          </wp:inline>
        </w:drawing>
      </w:r>
    </w:p>
    <w:p w:rsidR="000858DA" w:rsidRDefault="00077485">
      <w:pPr>
        <w:spacing w:line="240" w:lineRule="auto"/>
      </w:pPr>
      <w:r>
        <w:rPr>
          <w:b/>
          <w:color w:val="4472C4"/>
          <w:sz w:val="32"/>
        </w:rPr>
        <w:t xml:space="preserve">                                     </w:t>
      </w:r>
      <w:r w:rsidR="00DD4396">
        <w:rPr>
          <w:b/>
          <w:color w:val="4472C4"/>
          <w:sz w:val="32"/>
        </w:rPr>
        <w:t xml:space="preserve">  </w:t>
      </w:r>
      <w:r>
        <w:rPr>
          <w:rFonts w:ascii="Times New Roman" w:eastAsia="Times New Roman" w:hAnsi="Times New Roman" w:cs="Times New Roman"/>
          <w:b/>
          <w:i/>
          <w:color w:val="4472C4"/>
          <w:sz w:val="36"/>
        </w:rPr>
        <w:t>N</w:t>
      </w:r>
      <w:r>
        <w:rPr>
          <w:rFonts w:ascii="Times New Roman" w:eastAsia="Times New Roman" w:hAnsi="Times New Roman" w:cs="Times New Roman"/>
          <w:b/>
          <w:i/>
          <w:color w:val="C55911"/>
          <w:sz w:val="36"/>
        </w:rPr>
        <w:t>e</w:t>
      </w:r>
      <w:r>
        <w:rPr>
          <w:rFonts w:ascii="Times New Roman" w:eastAsia="Times New Roman" w:hAnsi="Times New Roman" w:cs="Times New Roman"/>
          <w:b/>
          <w:i/>
          <w:color w:val="4472C4"/>
          <w:sz w:val="36"/>
        </w:rPr>
        <w:t>w</w:t>
      </w:r>
      <w:r>
        <w:rPr>
          <w:rFonts w:ascii="Times New Roman" w:eastAsia="Times New Roman" w:hAnsi="Times New Roman" w:cs="Times New Roman"/>
          <w:b/>
          <w:i/>
          <w:color w:val="C55911"/>
          <w:sz w:val="36"/>
        </w:rPr>
        <w:t>b</w:t>
      </w:r>
      <w:r>
        <w:rPr>
          <w:rFonts w:ascii="Times New Roman" w:eastAsia="Times New Roman" w:hAnsi="Times New Roman" w:cs="Times New Roman"/>
          <w:b/>
          <w:i/>
          <w:color w:val="4472C4"/>
          <w:sz w:val="36"/>
        </w:rPr>
        <w:t>u</w:t>
      </w:r>
      <w:r>
        <w:rPr>
          <w:rFonts w:ascii="Times New Roman" w:eastAsia="Times New Roman" w:hAnsi="Times New Roman" w:cs="Times New Roman"/>
          <w:b/>
          <w:i/>
          <w:color w:val="C55911"/>
          <w:sz w:val="36"/>
        </w:rPr>
        <w:t>r</w:t>
      </w:r>
      <w:r>
        <w:rPr>
          <w:rFonts w:ascii="Times New Roman" w:eastAsia="Times New Roman" w:hAnsi="Times New Roman" w:cs="Times New Roman"/>
          <w:b/>
          <w:i/>
          <w:color w:val="4472C4"/>
          <w:sz w:val="36"/>
        </w:rPr>
        <w:t>g</w:t>
      </w:r>
      <w:r>
        <w:rPr>
          <w:rFonts w:ascii="Times New Roman" w:eastAsia="Times New Roman" w:hAnsi="Times New Roman" w:cs="Times New Roman"/>
          <w:b/>
          <w:i/>
          <w:color w:val="C55911"/>
          <w:sz w:val="36"/>
        </w:rPr>
        <w:t>h</w:t>
      </w:r>
      <w:r>
        <w:rPr>
          <w:rFonts w:ascii="Times New Roman" w:eastAsia="Times New Roman" w:hAnsi="Times New Roman" w:cs="Times New Roman"/>
          <w:b/>
          <w:i/>
          <w:sz w:val="36"/>
        </w:rPr>
        <w:t xml:space="preserve"> </w:t>
      </w:r>
      <w:r>
        <w:rPr>
          <w:rFonts w:ascii="Times New Roman" w:eastAsia="Times New Roman" w:hAnsi="Times New Roman" w:cs="Times New Roman"/>
          <w:b/>
          <w:i/>
          <w:color w:val="4472C4"/>
          <w:sz w:val="36"/>
        </w:rPr>
        <w:t>S</w:t>
      </w:r>
      <w:r>
        <w:rPr>
          <w:rFonts w:ascii="Times New Roman" w:eastAsia="Times New Roman" w:hAnsi="Times New Roman" w:cs="Times New Roman"/>
          <w:b/>
          <w:i/>
          <w:color w:val="C55911"/>
          <w:sz w:val="36"/>
        </w:rPr>
        <w:t>t</w:t>
      </w:r>
      <w:r>
        <w:rPr>
          <w:rFonts w:ascii="Times New Roman" w:eastAsia="Times New Roman" w:hAnsi="Times New Roman" w:cs="Times New Roman"/>
          <w:b/>
          <w:i/>
          <w:color w:val="4472C4"/>
          <w:sz w:val="36"/>
        </w:rPr>
        <w:t>u</w:t>
      </w:r>
      <w:r>
        <w:rPr>
          <w:rFonts w:ascii="Times New Roman" w:eastAsia="Times New Roman" w:hAnsi="Times New Roman" w:cs="Times New Roman"/>
          <w:b/>
          <w:i/>
          <w:color w:val="C55911"/>
          <w:sz w:val="36"/>
        </w:rPr>
        <w:t>d</w:t>
      </w:r>
      <w:r>
        <w:rPr>
          <w:rFonts w:ascii="Times New Roman" w:eastAsia="Times New Roman" w:hAnsi="Times New Roman" w:cs="Times New Roman"/>
          <w:b/>
          <w:i/>
          <w:color w:val="4472C4"/>
          <w:sz w:val="36"/>
        </w:rPr>
        <w:t>e</w:t>
      </w:r>
      <w:r>
        <w:rPr>
          <w:rFonts w:ascii="Times New Roman" w:eastAsia="Times New Roman" w:hAnsi="Times New Roman" w:cs="Times New Roman"/>
          <w:b/>
          <w:i/>
          <w:color w:val="C55911"/>
          <w:sz w:val="36"/>
        </w:rPr>
        <w:t>n</w:t>
      </w:r>
      <w:r>
        <w:rPr>
          <w:rFonts w:ascii="Times New Roman" w:eastAsia="Times New Roman" w:hAnsi="Times New Roman" w:cs="Times New Roman"/>
          <w:b/>
          <w:i/>
          <w:color w:val="4472C4"/>
          <w:sz w:val="36"/>
        </w:rPr>
        <w:t>t</w:t>
      </w:r>
      <w:r>
        <w:rPr>
          <w:rFonts w:ascii="Times New Roman" w:eastAsia="Times New Roman" w:hAnsi="Times New Roman" w:cs="Times New Roman"/>
          <w:b/>
          <w:i/>
          <w:sz w:val="36"/>
        </w:rPr>
        <w:t xml:space="preserve"> </w:t>
      </w:r>
      <w:r>
        <w:rPr>
          <w:rFonts w:ascii="Times New Roman" w:eastAsia="Times New Roman" w:hAnsi="Times New Roman" w:cs="Times New Roman"/>
          <w:b/>
          <w:i/>
          <w:color w:val="C55911"/>
          <w:sz w:val="36"/>
        </w:rPr>
        <w:t>S</w:t>
      </w:r>
      <w:r>
        <w:rPr>
          <w:rFonts w:ascii="Times New Roman" w:eastAsia="Times New Roman" w:hAnsi="Times New Roman" w:cs="Times New Roman"/>
          <w:b/>
          <w:i/>
          <w:color w:val="4472C4"/>
          <w:sz w:val="36"/>
        </w:rPr>
        <w:t>e</w:t>
      </w:r>
      <w:r>
        <w:rPr>
          <w:rFonts w:ascii="Times New Roman" w:eastAsia="Times New Roman" w:hAnsi="Times New Roman" w:cs="Times New Roman"/>
          <w:b/>
          <w:i/>
          <w:color w:val="C55911"/>
          <w:sz w:val="36"/>
        </w:rPr>
        <w:t>n</w:t>
      </w:r>
      <w:r>
        <w:rPr>
          <w:rFonts w:ascii="Times New Roman" w:eastAsia="Times New Roman" w:hAnsi="Times New Roman" w:cs="Times New Roman"/>
          <w:b/>
          <w:i/>
          <w:color w:val="4472C4"/>
          <w:sz w:val="36"/>
        </w:rPr>
        <w:t>a</w:t>
      </w:r>
      <w:r>
        <w:rPr>
          <w:rFonts w:ascii="Times New Roman" w:eastAsia="Times New Roman" w:hAnsi="Times New Roman" w:cs="Times New Roman"/>
          <w:b/>
          <w:i/>
          <w:color w:val="C55911"/>
          <w:sz w:val="36"/>
        </w:rPr>
        <w:t>t</w:t>
      </w:r>
      <w:r>
        <w:rPr>
          <w:rFonts w:ascii="Times New Roman" w:eastAsia="Times New Roman" w:hAnsi="Times New Roman" w:cs="Times New Roman"/>
          <w:b/>
          <w:i/>
          <w:color w:val="4472C4"/>
          <w:sz w:val="36"/>
        </w:rPr>
        <w:t>e</w:t>
      </w:r>
    </w:p>
    <w:p w:rsidR="000858DA" w:rsidRPr="00796E1E" w:rsidRDefault="00077485">
      <w:pPr>
        <w:spacing w:line="240" w:lineRule="auto"/>
        <w:rPr>
          <w:b/>
        </w:rPr>
      </w:pPr>
      <w:bookmarkStart w:id="0" w:name="h.gjdgxs"/>
      <w:bookmarkEnd w:id="0"/>
      <w:r>
        <w:rPr>
          <w:rFonts w:ascii="Times New Roman" w:eastAsia="Times New Roman" w:hAnsi="Times New Roman" w:cs="Times New Roman"/>
          <w:b/>
          <w:i/>
          <w:sz w:val="32"/>
        </w:rPr>
        <w:t xml:space="preserve">                                            </w:t>
      </w:r>
      <w:r w:rsidR="008E2FE6">
        <w:rPr>
          <w:rFonts w:ascii="Times New Roman" w:eastAsia="Times New Roman" w:hAnsi="Times New Roman" w:cs="Times New Roman"/>
          <w:b/>
          <w:i/>
          <w:sz w:val="32"/>
        </w:rPr>
        <w:t xml:space="preserve"> </w:t>
      </w:r>
      <w:r>
        <w:rPr>
          <w:rFonts w:ascii="Times New Roman" w:eastAsia="Times New Roman" w:hAnsi="Times New Roman" w:cs="Times New Roman"/>
          <w:b/>
          <w:i/>
          <w:sz w:val="32"/>
        </w:rPr>
        <w:t xml:space="preserve">  </w:t>
      </w:r>
      <w:r w:rsidR="008E2FE6">
        <w:rPr>
          <w:rFonts w:ascii="Times New Roman" w:eastAsia="Times New Roman" w:hAnsi="Times New Roman" w:cs="Times New Roman"/>
          <w:b/>
          <w:i/>
          <w:sz w:val="24"/>
          <w:szCs w:val="24"/>
        </w:rPr>
        <w:t xml:space="preserve">February </w:t>
      </w:r>
      <w:r w:rsidR="003317F0">
        <w:rPr>
          <w:rFonts w:ascii="Times New Roman" w:eastAsia="Times New Roman" w:hAnsi="Times New Roman" w:cs="Times New Roman"/>
          <w:b/>
          <w:i/>
          <w:sz w:val="24"/>
          <w:szCs w:val="24"/>
        </w:rPr>
        <w:t>4</w:t>
      </w:r>
      <w:bookmarkStart w:id="1" w:name="_GoBack"/>
      <w:bookmarkEnd w:id="1"/>
      <w:r w:rsidR="008E2FE6">
        <w:rPr>
          <w:rFonts w:ascii="Times New Roman" w:eastAsia="Times New Roman" w:hAnsi="Times New Roman" w:cs="Times New Roman"/>
          <w:b/>
          <w:i/>
          <w:sz w:val="24"/>
          <w:szCs w:val="24"/>
        </w:rPr>
        <w:t>th</w:t>
      </w:r>
      <w:r w:rsidRPr="00796E1E">
        <w:rPr>
          <w:b/>
          <w:i/>
        </w:rPr>
        <w:t>, 201</w:t>
      </w:r>
      <w:r w:rsidR="00796E1E" w:rsidRPr="00796E1E">
        <w:rPr>
          <w:b/>
          <w:i/>
        </w:rPr>
        <w:t>6</w:t>
      </w:r>
    </w:p>
    <w:p w:rsidR="000858DA" w:rsidRDefault="00077485">
      <w:pPr>
        <w:tabs>
          <w:tab w:val="left" w:pos="562"/>
          <w:tab w:val="left" w:pos="1008"/>
          <w:tab w:val="center" w:pos="4680"/>
        </w:tabs>
        <w:spacing w:line="240" w:lineRule="auto"/>
      </w:pPr>
      <w:r>
        <w:rPr>
          <w:rFonts w:ascii="Consolas" w:eastAsia="Consolas" w:hAnsi="Consolas" w:cs="Consolas"/>
          <w:sz w:val="28"/>
        </w:rPr>
        <w:t xml:space="preserve"> </w:t>
      </w:r>
      <w:r>
        <w:tab/>
      </w:r>
      <w:r>
        <w:rPr>
          <w:rFonts w:ascii="Consolas" w:eastAsia="Consolas" w:hAnsi="Consolas" w:cs="Consolas"/>
          <w:sz w:val="28"/>
        </w:rPr>
        <w:t xml:space="preserve">    </w:t>
      </w:r>
      <w:r>
        <w:rPr>
          <w:noProof/>
        </w:rPr>
        <w:drawing>
          <wp:inline distT="0" distB="0" distL="0" distR="0" wp14:anchorId="3111BFEF" wp14:editId="10FD0713">
            <wp:extent cx="685800" cy="581025"/>
            <wp:effectExtent l="0" t="0" r="0" b="0"/>
            <wp:docPr id="100002" name="Picture 100002"/>
            <wp:cNvGraphicFramePr/>
            <a:graphic xmlns:a="http://schemas.openxmlformats.org/drawingml/2006/main">
              <a:graphicData uri="http://schemas.openxmlformats.org/drawingml/2006/picture">
                <pic:pic xmlns:pic="http://schemas.openxmlformats.org/drawingml/2006/picture">
                  <pic:nvPicPr>
                    <pic:cNvPr id="100002" name=""/>
                    <pic:cNvPicPr/>
                  </pic:nvPicPr>
                  <pic:blipFill>
                    <a:blip r:embed="rId8"/>
                    <a:stretch>
                      <a:fillRect/>
                    </a:stretch>
                  </pic:blipFill>
                  <pic:spPr>
                    <a:xfrm>
                      <a:off x="0" y="0"/>
                      <a:ext cx="685800" cy="581025"/>
                    </a:xfrm>
                    <a:prstGeom prst="rect">
                      <a:avLst/>
                    </a:prstGeom>
                  </pic:spPr>
                </pic:pic>
              </a:graphicData>
            </a:graphic>
          </wp:inline>
        </w:drawing>
      </w:r>
      <w:r w:rsidR="00796E1E">
        <w:rPr>
          <w:rFonts w:ascii="Consolas" w:eastAsia="Consolas" w:hAnsi="Consolas" w:cs="Consolas"/>
          <w:sz w:val="28"/>
        </w:rPr>
        <w:t xml:space="preserve"> </w:t>
      </w:r>
      <w:r w:rsidR="008E2FE6">
        <w:rPr>
          <w:rFonts w:ascii="Consolas" w:eastAsia="Consolas" w:hAnsi="Consolas" w:cs="Consolas"/>
          <w:sz w:val="28"/>
        </w:rPr>
        <w:t xml:space="preserve">Meeting Called To Order </w:t>
      </w:r>
      <w:r w:rsidR="00796E1E">
        <w:rPr>
          <w:rFonts w:ascii="Consolas" w:eastAsia="Consolas" w:hAnsi="Consolas" w:cs="Consolas"/>
          <w:sz w:val="26"/>
        </w:rPr>
        <w:t>At</w:t>
      </w:r>
      <w:r>
        <w:rPr>
          <w:rFonts w:ascii="Consolas" w:eastAsia="Consolas" w:hAnsi="Consolas" w:cs="Consolas"/>
          <w:sz w:val="26"/>
        </w:rPr>
        <w:t xml:space="preserve"> 11:0</w:t>
      </w:r>
      <w:r w:rsidR="008E2FE6">
        <w:rPr>
          <w:rFonts w:ascii="Consolas" w:eastAsia="Consolas" w:hAnsi="Consolas" w:cs="Consolas"/>
          <w:sz w:val="26"/>
        </w:rPr>
        <w:t>2</w:t>
      </w:r>
      <w:r>
        <w:rPr>
          <w:rFonts w:ascii="Consolas" w:eastAsia="Consolas" w:hAnsi="Consolas" w:cs="Consolas"/>
          <w:sz w:val="26"/>
        </w:rPr>
        <w:t xml:space="preserve"> a.m.</w:t>
      </w:r>
    </w:p>
    <w:p w:rsidR="000858DA" w:rsidRDefault="00077485" w:rsidP="0089012F">
      <w:pPr>
        <w:spacing w:line="240" w:lineRule="auto"/>
      </w:pPr>
      <w:r>
        <w:rPr>
          <w:rFonts w:ascii="Times New Roman" w:eastAsia="Times New Roman" w:hAnsi="Times New Roman" w:cs="Times New Roman"/>
          <w:sz w:val="28"/>
        </w:rPr>
        <w:t xml:space="preserve">  Attendance:</w:t>
      </w:r>
      <w:r>
        <w:t xml:space="preserve"> </w:t>
      </w:r>
      <w:r w:rsidR="00D01CFE">
        <w:t xml:space="preserve">Efrain F. </w:t>
      </w:r>
      <w:proofErr w:type="spellStart"/>
      <w:r w:rsidR="00D01CFE">
        <w:t>Collante</w:t>
      </w:r>
      <w:proofErr w:type="spellEnd"/>
      <w:r w:rsidR="00D01CFE">
        <w:t xml:space="preserve"> Jr., </w:t>
      </w:r>
      <w:proofErr w:type="spellStart"/>
      <w:r w:rsidR="00B66EDB" w:rsidRPr="00B66EDB">
        <w:rPr>
          <w:rFonts w:ascii="Times New Roman" w:hAnsi="Times New Roman" w:cs="Times New Roman"/>
        </w:rPr>
        <w:t>Z</w:t>
      </w:r>
      <w:r w:rsidR="0089012F">
        <w:rPr>
          <w:rFonts w:ascii="Times New Roman" w:hAnsi="Times New Roman" w:cs="Times New Roman"/>
        </w:rPr>
        <w:t>ipphora</w:t>
      </w:r>
      <w:proofErr w:type="spellEnd"/>
      <w:r w:rsidR="0089012F">
        <w:rPr>
          <w:rFonts w:ascii="Times New Roman" w:hAnsi="Times New Roman" w:cs="Times New Roman"/>
        </w:rPr>
        <w:t xml:space="preserve"> Rutty</w:t>
      </w:r>
      <w:r w:rsidR="00B66EDB">
        <w:t>,</w:t>
      </w:r>
      <w:r w:rsidR="00B66EDB">
        <w:rPr>
          <w:rFonts w:ascii="Times New Roman" w:eastAsia="Times New Roman" w:hAnsi="Times New Roman" w:cs="Times New Roman"/>
        </w:rPr>
        <w:t xml:space="preserve"> </w:t>
      </w:r>
      <w:proofErr w:type="spellStart"/>
      <w:r w:rsidR="00B66EDB" w:rsidRPr="00B66EDB">
        <w:rPr>
          <w:rFonts w:ascii="Times New Roman" w:eastAsia="Times New Roman" w:hAnsi="Times New Roman" w:cs="Times New Roman"/>
        </w:rPr>
        <w:t>Gissel</w:t>
      </w:r>
      <w:proofErr w:type="spellEnd"/>
      <w:r w:rsidR="00B66EDB" w:rsidRPr="00B66EDB">
        <w:rPr>
          <w:rFonts w:ascii="Times New Roman" w:eastAsia="Times New Roman" w:hAnsi="Times New Roman" w:cs="Times New Roman"/>
        </w:rPr>
        <w:t xml:space="preserve"> Ramirez</w:t>
      </w:r>
      <w:r w:rsidR="00B66EDB">
        <w:rPr>
          <w:rFonts w:ascii="Times New Roman" w:eastAsia="Times New Roman" w:hAnsi="Times New Roman" w:cs="Times New Roman"/>
        </w:rPr>
        <w:t>,</w:t>
      </w:r>
      <w:r>
        <w:rPr>
          <w:rFonts w:ascii="Times New Roman" w:eastAsia="Times New Roman" w:hAnsi="Times New Roman" w:cs="Times New Roman"/>
        </w:rPr>
        <w:t xml:space="preserve"> Henry </w:t>
      </w:r>
      <w:r w:rsidR="0089012F">
        <w:rPr>
          <w:rFonts w:ascii="Times New Roman" w:eastAsia="Times New Roman" w:hAnsi="Times New Roman" w:cs="Times New Roman"/>
        </w:rPr>
        <w:t xml:space="preserve">S. </w:t>
      </w:r>
      <w:r w:rsidR="00B66EDB">
        <w:rPr>
          <w:rFonts w:ascii="Times New Roman" w:eastAsia="Times New Roman" w:hAnsi="Times New Roman" w:cs="Times New Roman"/>
        </w:rPr>
        <w:t>Castaneda</w:t>
      </w:r>
      <w:r>
        <w:rPr>
          <w:rFonts w:ascii="Times New Roman" w:eastAsia="Times New Roman" w:hAnsi="Times New Roman" w:cs="Times New Roman"/>
        </w:rPr>
        <w:t xml:space="preserve">, </w:t>
      </w:r>
      <w:r w:rsidR="00D01CFE">
        <w:rPr>
          <w:rFonts w:ascii="Times New Roman" w:eastAsia="Times New Roman" w:hAnsi="Times New Roman" w:cs="Times New Roman"/>
        </w:rPr>
        <w:br/>
      </w:r>
      <w:r w:rsidR="0089012F">
        <w:rPr>
          <w:rFonts w:ascii="Times New Roman" w:eastAsia="Times New Roman" w:hAnsi="Times New Roman" w:cs="Times New Roman"/>
        </w:rPr>
        <w:t xml:space="preserve">Gabriel Campbell, Jonathan Lugo </w:t>
      </w:r>
      <w:r w:rsidR="00D01CFE">
        <w:rPr>
          <w:rFonts w:ascii="Times New Roman" w:eastAsia="Times New Roman" w:hAnsi="Times New Roman" w:cs="Times New Roman"/>
        </w:rPr>
        <w:t>–</w:t>
      </w:r>
      <w:r w:rsidR="0089012F">
        <w:rPr>
          <w:rFonts w:ascii="Times New Roman" w:eastAsia="Times New Roman" w:hAnsi="Times New Roman" w:cs="Times New Roman"/>
        </w:rPr>
        <w:t xml:space="preserve"> Ruiz</w:t>
      </w:r>
      <w:r w:rsidR="00D01CFE">
        <w:rPr>
          <w:rFonts w:ascii="Times New Roman" w:eastAsia="Times New Roman" w:hAnsi="Times New Roman" w:cs="Times New Roman"/>
        </w:rPr>
        <w:t xml:space="preserve">, </w:t>
      </w:r>
      <w:proofErr w:type="spellStart"/>
      <w:r w:rsidR="00D01CFE">
        <w:rPr>
          <w:rFonts w:ascii="Times New Roman" w:eastAsia="Times New Roman" w:hAnsi="Times New Roman" w:cs="Times New Roman"/>
        </w:rPr>
        <w:t>Saloua</w:t>
      </w:r>
      <w:proofErr w:type="spellEnd"/>
      <w:r w:rsidR="00D01CFE">
        <w:rPr>
          <w:rFonts w:ascii="Times New Roman" w:eastAsia="Times New Roman" w:hAnsi="Times New Roman" w:cs="Times New Roman"/>
        </w:rPr>
        <w:t xml:space="preserve"> </w:t>
      </w:r>
      <w:proofErr w:type="spellStart"/>
      <w:r w:rsidR="00D01CFE">
        <w:rPr>
          <w:rFonts w:ascii="Times New Roman" w:eastAsia="Times New Roman" w:hAnsi="Times New Roman" w:cs="Times New Roman"/>
        </w:rPr>
        <w:t>Yahia</w:t>
      </w:r>
      <w:proofErr w:type="spellEnd"/>
      <w:r w:rsidR="00D01CFE">
        <w:rPr>
          <w:rFonts w:ascii="Times New Roman" w:eastAsia="Times New Roman" w:hAnsi="Times New Roman" w:cs="Times New Roman"/>
        </w:rPr>
        <w:t xml:space="preserve">, and </w:t>
      </w:r>
      <w:proofErr w:type="spellStart"/>
      <w:r w:rsidR="00D01CFE">
        <w:rPr>
          <w:rFonts w:ascii="Times New Roman" w:eastAsia="Times New Roman" w:hAnsi="Times New Roman" w:cs="Times New Roman"/>
        </w:rPr>
        <w:t>Monse</w:t>
      </w:r>
      <w:proofErr w:type="spellEnd"/>
      <w:r w:rsidR="00D01CFE">
        <w:rPr>
          <w:rFonts w:ascii="Times New Roman" w:eastAsia="Times New Roman" w:hAnsi="Times New Roman" w:cs="Times New Roman"/>
        </w:rPr>
        <w:t xml:space="preserve"> Herrera.</w:t>
      </w:r>
      <w:r>
        <w:rPr>
          <w:rFonts w:ascii="Times New Roman" w:eastAsia="Times New Roman" w:hAnsi="Times New Roman" w:cs="Times New Roman"/>
        </w:rPr>
        <w:t xml:space="preserve"> </w:t>
      </w:r>
      <w:r w:rsidR="00BD4868">
        <w:rPr>
          <w:rFonts w:ascii="Times New Roman" w:eastAsia="Times New Roman" w:hAnsi="Times New Roman" w:cs="Times New Roman"/>
        </w:rPr>
        <w:br/>
      </w:r>
      <w:r w:rsidR="00D51FAF">
        <w:rPr>
          <w:rFonts w:ascii="Times New Roman" w:eastAsia="Times New Roman" w:hAnsi="Times New Roman" w:cs="Times New Roman"/>
          <w:sz w:val="32"/>
        </w:rPr>
        <w:br/>
      </w:r>
      <w:r>
        <w:rPr>
          <w:rFonts w:ascii="Times New Roman" w:eastAsia="Times New Roman" w:hAnsi="Times New Roman" w:cs="Times New Roman"/>
          <w:sz w:val="32"/>
        </w:rPr>
        <w:t xml:space="preserve">I. </w:t>
      </w:r>
      <w:r w:rsidR="003D7371">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President’s Report</w:t>
      </w:r>
    </w:p>
    <w:p w:rsidR="000858DA" w:rsidRDefault="003D7371">
      <w:pPr>
        <w:spacing w:after="0" w:line="240" w:lineRule="auto"/>
      </w:pPr>
      <w:r>
        <w:rPr>
          <w:rFonts w:ascii="Times New Roman" w:eastAsia="Times New Roman" w:hAnsi="Times New Roman" w:cs="Times New Roman"/>
          <w:sz w:val="24"/>
        </w:rPr>
        <w:t xml:space="preserve">   </w:t>
      </w:r>
      <w:proofErr w:type="gramStart"/>
      <w:r w:rsidR="00077485">
        <w:rPr>
          <w:rFonts w:ascii="Times New Roman" w:eastAsia="Times New Roman" w:hAnsi="Times New Roman" w:cs="Times New Roman"/>
          <w:sz w:val="24"/>
        </w:rPr>
        <w:t>A</w:t>
      </w:r>
      <w:proofErr w:type="gramEnd"/>
      <w:r w:rsidR="00077485">
        <w:rPr>
          <w:rFonts w:ascii="Times New Roman" w:eastAsia="Times New Roman" w:hAnsi="Times New Roman" w:cs="Times New Roman"/>
          <w:sz w:val="24"/>
        </w:rPr>
        <w:t xml:space="preserve">  </w:t>
      </w:r>
      <w:r w:rsidR="00052345">
        <w:rPr>
          <w:rFonts w:ascii="Times New Roman" w:eastAsia="Times New Roman" w:hAnsi="Times New Roman" w:cs="Times New Roman"/>
          <w:color w:val="002060"/>
          <w:sz w:val="24"/>
          <w:u w:val="single"/>
        </w:rPr>
        <w:t>ICC Meeting</w:t>
      </w:r>
      <w:r w:rsidR="00077485">
        <w:rPr>
          <w:rFonts w:ascii="Times New Roman" w:eastAsia="Times New Roman" w:hAnsi="Times New Roman" w:cs="Times New Roman"/>
          <w:color w:val="002060"/>
          <w:sz w:val="24"/>
          <w:u w:val="single"/>
        </w:rPr>
        <w:t>:</w:t>
      </w:r>
    </w:p>
    <w:p w:rsidR="00D51FAF" w:rsidRDefault="00077485" w:rsidP="00D51FAF">
      <w:pPr>
        <w:spacing w:after="0" w:line="240" w:lineRule="auto"/>
        <w:rPr>
          <w:rFonts w:ascii="Times New Roman" w:eastAsia="Times New Roman" w:hAnsi="Times New Roman" w:cs="Times New Roman"/>
          <w:sz w:val="24"/>
        </w:rPr>
      </w:pPr>
      <w:r>
        <w:t xml:space="preserve"> </w:t>
      </w:r>
      <w:r w:rsidR="003D7371">
        <w:t xml:space="preserve"> </w:t>
      </w:r>
      <w:r>
        <w:t xml:space="preserve">  </w:t>
      </w:r>
      <w:r>
        <w:rPr>
          <w:rFonts w:ascii="Times New Roman" w:eastAsia="Times New Roman" w:hAnsi="Times New Roman" w:cs="Times New Roman"/>
        </w:rPr>
        <w:t xml:space="preserve">1.   </w:t>
      </w:r>
      <w:r w:rsidR="00052345">
        <w:rPr>
          <w:rFonts w:ascii="Times New Roman" w:eastAsia="Times New Roman" w:hAnsi="Times New Roman" w:cs="Times New Roman"/>
        </w:rPr>
        <w:t xml:space="preserve">Efrain, </w:t>
      </w:r>
      <w:proofErr w:type="spellStart"/>
      <w:r w:rsidR="00052345">
        <w:rPr>
          <w:rFonts w:ascii="Times New Roman" w:eastAsia="Times New Roman" w:hAnsi="Times New Roman" w:cs="Times New Roman"/>
        </w:rPr>
        <w:t>Gissel</w:t>
      </w:r>
      <w:proofErr w:type="spellEnd"/>
      <w:r w:rsidR="00052345">
        <w:rPr>
          <w:rFonts w:ascii="Times New Roman" w:eastAsia="Times New Roman" w:hAnsi="Times New Roman" w:cs="Times New Roman"/>
        </w:rPr>
        <w:t>, and Gabriel will be attending the ICC meeting.</w:t>
      </w:r>
      <w:r w:rsidR="00052345">
        <w:rPr>
          <w:rFonts w:ascii="Times New Roman" w:eastAsia="Times New Roman" w:hAnsi="Times New Roman" w:cs="Times New Roman"/>
        </w:rPr>
        <w:br/>
        <w:t xml:space="preserve">  </w:t>
      </w:r>
      <w:r w:rsidR="003D7371">
        <w:rPr>
          <w:rFonts w:ascii="Times New Roman" w:eastAsia="Times New Roman" w:hAnsi="Times New Roman" w:cs="Times New Roman"/>
        </w:rPr>
        <w:t xml:space="preserve"> </w:t>
      </w:r>
      <w:r>
        <w:rPr>
          <w:rFonts w:ascii="Times New Roman" w:eastAsia="Times New Roman" w:hAnsi="Times New Roman" w:cs="Times New Roman"/>
          <w:sz w:val="24"/>
        </w:rPr>
        <w:t>B.</w:t>
      </w:r>
      <w:r>
        <w:rPr>
          <w:rFonts w:ascii="Times New Roman" w:eastAsia="Times New Roman" w:hAnsi="Times New Roman" w:cs="Times New Roman"/>
          <w:color w:val="E46C0A"/>
          <w:sz w:val="24"/>
        </w:rPr>
        <w:t xml:space="preserve"> </w:t>
      </w:r>
      <w:r w:rsidR="00052345" w:rsidRPr="001D46A6">
        <w:rPr>
          <w:rFonts w:ascii="Times New Roman" w:eastAsia="Times New Roman" w:hAnsi="Times New Roman" w:cs="Times New Roman"/>
          <w:color w:val="C45911" w:themeColor="accent2" w:themeShade="BF"/>
          <w:sz w:val="24"/>
          <w:u w:val="single"/>
        </w:rPr>
        <w:t xml:space="preserve">Joint Meeting </w:t>
      </w:r>
      <w:proofErr w:type="gramStart"/>
      <w:r w:rsidR="00052345" w:rsidRPr="001D46A6">
        <w:rPr>
          <w:rFonts w:ascii="Times New Roman" w:eastAsia="Times New Roman" w:hAnsi="Times New Roman" w:cs="Times New Roman"/>
          <w:color w:val="C45911" w:themeColor="accent2" w:themeShade="BF"/>
          <w:sz w:val="24"/>
          <w:u w:val="single"/>
        </w:rPr>
        <w:t>With</w:t>
      </w:r>
      <w:proofErr w:type="gramEnd"/>
      <w:r w:rsidR="00052345" w:rsidRPr="001D46A6">
        <w:rPr>
          <w:rFonts w:ascii="Times New Roman" w:eastAsia="Times New Roman" w:hAnsi="Times New Roman" w:cs="Times New Roman"/>
          <w:color w:val="C45911" w:themeColor="accent2" w:themeShade="BF"/>
          <w:sz w:val="24"/>
          <w:u w:val="single"/>
        </w:rPr>
        <w:t xml:space="preserve"> Middletown</w:t>
      </w:r>
      <w:r>
        <w:rPr>
          <w:rFonts w:ascii="Times New Roman" w:eastAsia="Times New Roman" w:hAnsi="Times New Roman" w:cs="Times New Roman"/>
          <w:color w:val="002060"/>
          <w:sz w:val="24"/>
          <w:u w:val="single"/>
        </w:rPr>
        <w:t>:</w:t>
      </w:r>
      <w:r>
        <w:br/>
        <w:t xml:space="preserve">  </w:t>
      </w:r>
      <w:r w:rsidR="003D7371">
        <w:t xml:space="preserve"> </w:t>
      </w:r>
      <w:r w:rsidR="001D46A6">
        <w:t xml:space="preserve"> </w:t>
      </w:r>
      <w:r>
        <w:rPr>
          <w:rFonts w:ascii="Times New Roman" w:eastAsia="Times New Roman" w:hAnsi="Times New Roman" w:cs="Times New Roman"/>
        </w:rPr>
        <w:t>1.</w:t>
      </w:r>
      <w:r w:rsidR="00452E5F">
        <w:rPr>
          <w:rFonts w:ascii="Times New Roman" w:eastAsia="Times New Roman" w:hAnsi="Times New Roman" w:cs="Times New Roman"/>
        </w:rPr>
        <w:t xml:space="preserve"> </w:t>
      </w:r>
      <w:r w:rsidR="00052345">
        <w:rPr>
          <w:rFonts w:ascii="Times New Roman" w:eastAsia="Times New Roman" w:hAnsi="Times New Roman" w:cs="Times New Roman"/>
        </w:rPr>
        <w:t xml:space="preserve">Next meeting there will be a joint meeting </w:t>
      </w:r>
      <w:r w:rsidR="00D51FAF">
        <w:rPr>
          <w:rFonts w:ascii="Times New Roman" w:eastAsia="Times New Roman" w:hAnsi="Times New Roman" w:cs="Times New Roman"/>
        </w:rPr>
        <w:t>with</w:t>
      </w:r>
      <w:r w:rsidR="00052345">
        <w:rPr>
          <w:rFonts w:ascii="Times New Roman" w:eastAsia="Times New Roman" w:hAnsi="Times New Roman" w:cs="Times New Roman"/>
        </w:rPr>
        <w:t xml:space="preserve"> Middletown Student Senate on Thursday</w:t>
      </w:r>
      <w:r w:rsidR="00D51FAF">
        <w:rPr>
          <w:rFonts w:ascii="Times New Roman" w:eastAsia="Times New Roman" w:hAnsi="Times New Roman" w:cs="Times New Roman"/>
        </w:rPr>
        <w:t xml:space="preserve"> of </w:t>
      </w:r>
      <w:r w:rsidR="00D51FAF">
        <w:rPr>
          <w:rFonts w:ascii="Times New Roman" w:eastAsia="Times New Roman" w:hAnsi="Times New Roman" w:cs="Times New Roman"/>
        </w:rPr>
        <w:br/>
        <w:t xml:space="preserve">    </w:t>
      </w:r>
      <w:r w:rsidR="003D7371">
        <w:rPr>
          <w:rFonts w:ascii="Times New Roman" w:eastAsia="Times New Roman" w:hAnsi="Times New Roman" w:cs="Times New Roman"/>
        </w:rPr>
        <w:t xml:space="preserve"> </w:t>
      </w:r>
      <w:r w:rsidR="00D51FAF">
        <w:rPr>
          <w:rFonts w:ascii="Times New Roman" w:eastAsia="Times New Roman" w:hAnsi="Times New Roman" w:cs="Times New Roman"/>
        </w:rPr>
        <w:t xml:space="preserve"> </w:t>
      </w:r>
      <w:r w:rsidR="003D7371">
        <w:rPr>
          <w:rFonts w:ascii="Times New Roman" w:eastAsia="Times New Roman" w:hAnsi="Times New Roman" w:cs="Times New Roman"/>
        </w:rPr>
        <w:t xml:space="preserve">  </w:t>
      </w:r>
      <w:r w:rsidR="00D51FAF">
        <w:rPr>
          <w:rFonts w:ascii="Times New Roman" w:eastAsia="Times New Roman" w:hAnsi="Times New Roman" w:cs="Times New Roman"/>
        </w:rPr>
        <w:t>February 11</w:t>
      </w:r>
      <w:r w:rsidR="00D51FAF" w:rsidRPr="00D51FAF">
        <w:rPr>
          <w:rFonts w:ascii="Times New Roman" w:eastAsia="Times New Roman" w:hAnsi="Times New Roman" w:cs="Times New Roman"/>
          <w:vertAlign w:val="superscript"/>
        </w:rPr>
        <w:t>th</w:t>
      </w:r>
      <w:r w:rsidR="00D51FAF">
        <w:rPr>
          <w:rFonts w:ascii="Times New Roman" w:eastAsia="Times New Roman" w:hAnsi="Times New Roman" w:cs="Times New Roman"/>
        </w:rPr>
        <w:t xml:space="preserve">, at 11 a.m., in the Tower, in room 509. There’s a reserved conference room for NSS </w:t>
      </w:r>
      <w:r w:rsidR="00D51FAF">
        <w:rPr>
          <w:rFonts w:ascii="Times New Roman" w:eastAsia="Times New Roman" w:hAnsi="Times New Roman" w:cs="Times New Roman"/>
        </w:rPr>
        <w:br/>
        <w:t xml:space="preserve">     </w:t>
      </w:r>
      <w:r w:rsidR="003D7371">
        <w:rPr>
          <w:rFonts w:ascii="Times New Roman" w:eastAsia="Times New Roman" w:hAnsi="Times New Roman" w:cs="Times New Roman"/>
        </w:rPr>
        <w:t xml:space="preserve"> </w:t>
      </w:r>
      <w:r w:rsidR="00D51FAF">
        <w:rPr>
          <w:rFonts w:ascii="Times New Roman" w:eastAsia="Times New Roman" w:hAnsi="Times New Roman" w:cs="Times New Roman"/>
        </w:rPr>
        <w:t xml:space="preserve">  and MSS to meet at specifically.</w:t>
      </w:r>
      <w:r w:rsidR="00452E5F">
        <w:rPr>
          <w:rFonts w:ascii="Times New Roman" w:eastAsia="Times New Roman" w:hAnsi="Times New Roman" w:cs="Times New Roman"/>
        </w:rPr>
        <w:t xml:space="preserve"> </w:t>
      </w:r>
      <w:r w:rsidR="00D51FAF">
        <w:rPr>
          <w:rFonts w:ascii="Times New Roman" w:eastAsia="Times New Roman" w:hAnsi="Times New Roman" w:cs="Times New Roman"/>
        </w:rPr>
        <w:br/>
      </w:r>
      <w:r w:rsidR="00D51FAF" w:rsidRPr="003D7371">
        <w:rPr>
          <w:rFonts w:ascii="Times New Roman" w:eastAsia="Times New Roman" w:hAnsi="Times New Roman" w:cs="Times New Roman"/>
          <w:sz w:val="24"/>
          <w:szCs w:val="24"/>
        </w:rPr>
        <w:t xml:space="preserve">  </w:t>
      </w:r>
      <w:r w:rsidR="003D7371">
        <w:rPr>
          <w:rFonts w:ascii="Times New Roman" w:eastAsia="Times New Roman" w:hAnsi="Times New Roman" w:cs="Times New Roman"/>
          <w:sz w:val="24"/>
          <w:szCs w:val="24"/>
        </w:rPr>
        <w:t xml:space="preserve"> </w:t>
      </w:r>
      <w:r w:rsidR="00D51FAF" w:rsidRPr="003D7371">
        <w:rPr>
          <w:rFonts w:ascii="Times New Roman" w:eastAsia="Times New Roman" w:hAnsi="Times New Roman" w:cs="Times New Roman"/>
          <w:sz w:val="24"/>
          <w:szCs w:val="24"/>
        </w:rPr>
        <w:t>2.</w:t>
      </w:r>
      <w:r w:rsidR="003D7371">
        <w:rPr>
          <w:rFonts w:ascii="Times New Roman" w:eastAsia="Times New Roman" w:hAnsi="Times New Roman" w:cs="Times New Roman"/>
        </w:rPr>
        <w:t xml:space="preserve"> </w:t>
      </w:r>
      <w:r w:rsidR="00D51FAF">
        <w:rPr>
          <w:rFonts w:ascii="Times New Roman" w:eastAsia="Times New Roman" w:hAnsi="Times New Roman" w:cs="Times New Roman"/>
        </w:rPr>
        <w:t>There will be another joint meeting with Middletown Student Senate on March 17</w:t>
      </w:r>
      <w:r w:rsidR="00D51FAF" w:rsidRPr="00D51FAF">
        <w:rPr>
          <w:rFonts w:ascii="Times New Roman" w:eastAsia="Times New Roman" w:hAnsi="Times New Roman" w:cs="Times New Roman"/>
          <w:vertAlign w:val="superscript"/>
        </w:rPr>
        <w:t>th</w:t>
      </w:r>
      <w:r w:rsidR="00D51FAF">
        <w:rPr>
          <w:rFonts w:ascii="Times New Roman" w:eastAsia="Times New Roman" w:hAnsi="Times New Roman" w:cs="Times New Roman"/>
        </w:rPr>
        <w:t xml:space="preserve">, therefore, be </w:t>
      </w:r>
      <w:r w:rsidR="00D51FAF">
        <w:rPr>
          <w:rFonts w:ascii="Times New Roman" w:eastAsia="Times New Roman" w:hAnsi="Times New Roman" w:cs="Times New Roman"/>
        </w:rPr>
        <w:br/>
        <w:t xml:space="preserve">    </w:t>
      </w:r>
      <w:r w:rsidR="003D7371">
        <w:rPr>
          <w:rFonts w:ascii="Times New Roman" w:eastAsia="Times New Roman" w:hAnsi="Times New Roman" w:cs="Times New Roman"/>
        </w:rPr>
        <w:t xml:space="preserve"> </w:t>
      </w:r>
      <w:r w:rsidR="00D51FAF">
        <w:rPr>
          <w:rFonts w:ascii="Times New Roman" w:eastAsia="Times New Roman" w:hAnsi="Times New Roman" w:cs="Times New Roman"/>
        </w:rPr>
        <w:t xml:space="preserve">  prepared for that as well in the upcoming future.  </w:t>
      </w:r>
      <w:r w:rsidR="00452E5F">
        <w:rPr>
          <w:rFonts w:ascii="Times New Roman" w:eastAsia="Times New Roman" w:hAnsi="Times New Roman" w:cs="Times New Roman"/>
        </w:rPr>
        <w:t xml:space="preserve">  </w:t>
      </w:r>
      <w:r w:rsidR="00D51FAF">
        <w:rPr>
          <w:rFonts w:ascii="Times New Roman" w:eastAsia="Times New Roman" w:hAnsi="Times New Roman" w:cs="Times New Roman"/>
        </w:rPr>
        <w:br/>
      </w:r>
      <w:r>
        <w:rPr>
          <w:rFonts w:ascii="Times New Roman" w:eastAsia="Times New Roman" w:hAnsi="Times New Roman" w:cs="Times New Roman"/>
        </w:rPr>
        <w:t xml:space="preserve">  </w:t>
      </w:r>
      <w:r w:rsidR="003D7371">
        <w:rPr>
          <w:rFonts w:ascii="Times New Roman" w:eastAsia="Times New Roman" w:hAnsi="Times New Roman" w:cs="Times New Roman"/>
        </w:rPr>
        <w:t xml:space="preserve"> </w:t>
      </w:r>
      <w:r>
        <w:rPr>
          <w:rFonts w:ascii="Times New Roman" w:eastAsia="Times New Roman" w:hAnsi="Times New Roman" w:cs="Times New Roman"/>
          <w:sz w:val="24"/>
        </w:rPr>
        <w:t xml:space="preserve">C. </w:t>
      </w:r>
      <w:r w:rsidR="00D51FAF">
        <w:rPr>
          <w:rFonts w:ascii="Times New Roman" w:eastAsia="Times New Roman" w:hAnsi="Times New Roman" w:cs="Times New Roman"/>
          <w:color w:val="1F3864" w:themeColor="accent5" w:themeShade="80"/>
          <w:sz w:val="24"/>
          <w:u w:val="single"/>
        </w:rPr>
        <w:t>Club Budgets</w:t>
      </w:r>
      <w:r w:rsidRPr="00227A38">
        <w:rPr>
          <w:rFonts w:ascii="Times New Roman" w:eastAsia="Times New Roman" w:hAnsi="Times New Roman" w:cs="Times New Roman"/>
          <w:color w:val="1F3864" w:themeColor="accent5" w:themeShade="80"/>
          <w:sz w:val="24"/>
          <w:u w:val="single"/>
        </w:rPr>
        <w:t>:</w:t>
      </w:r>
      <w:r w:rsidR="00D51FAF">
        <w:rPr>
          <w:rFonts w:ascii="Times New Roman" w:eastAsia="Times New Roman" w:hAnsi="Times New Roman" w:cs="Times New Roman"/>
          <w:color w:val="1F3864" w:themeColor="accent5" w:themeShade="80"/>
          <w:sz w:val="24"/>
          <w:u w:val="single"/>
        </w:rPr>
        <w:br/>
      </w:r>
      <w:r w:rsidR="003D7371">
        <w:rPr>
          <w:rFonts w:ascii="Times New Roman" w:eastAsia="Times New Roman" w:hAnsi="Times New Roman" w:cs="Times New Roman"/>
        </w:rPr>
        <w:t xml:space="preserve">   </w:t>
      </w:r>
      <w:r w:rsidR="00D51FAF">
        <w:rPr>
          <w:rFonts w:ascii="Times New Roman" w:eastAsia="Times New Roman" w:hAnsi="Times New Roman" w:cs="Times New Roman"/>
        </w:rPr>
        <w:t>1</w:t>
      </w:r>
      <w:proofErr w:type="gramStart"/>
      <w:r w:rsidR="00D51FAF">
        <w:rPr>
          <w:rFonts w:ascii="Times New Roman" w:eastAsia="Times New Roman" w:hAnsi="Times New Roman" w:cs="Times New Roman"/>
        </w:rPr>
        <w:t xml:space="preserve">. </w:t>
      </w:r>
      <w:r w:rsidR="003D7371">
        <w:rPr>
          <w:rFonts w:ascii="Times New Roman" w:eastAsia="Times New Roman" w:hAnsi="Times New Roman" w:cs="Times New Roman"/>
        </w:rPr>
        <w:t xml:space="preserve"> </w:t>
      </w:r>
      <w:r w:rsidR="00D51FAF">
        <w:rPr>
          <w:rFonts w:ascii="Times New Roman" w:eastAsia="Times New Roman" w:hAnsi="Times New Roman" w:cs="Times New Roman"/>
        </w:rPr>
        <w:t>Confirmed</w:t>
      </w:r>
      <w:proofErr w:type="gramEnd"/>
      <w:r w:rsidR="00D51FAF">
        <w:rPr>
          <w:rFonts w:ascii="Times New Roman" w:eastAsia="Times New Roman" w:hAnsi="Times New Roman" w:cs="Times New Roman"/>
        </w:rPr>
        <w:t xml:space="preserve"> date of when club budgets are due is on February 16</w:t>
      </w:r>
      <w:r w:rsidR="00D51FAF" w:rsidRPr="00172FE6">
        <w:rPr>
          <w:rFonts w:ascii="Times New Roman" w:eastAsia="Times New Roman" w:hAnsi="Times New Roman" w:cs="Times New Roman"/>
          <w:vertAlign w:val="superscript"/>
        </w:rPr>
        <w:t>th</w:t>
      </w:r>
      <w:r w:rsidR="00D51FAF">
        <w:rPr>
          <w:rFonts w:ascii="Times New Roman" w:eastAsia="Times New Roman" w:hAnsi="Times New Roman" w:cs="Times New Roman"/>
        </w:rPr>
        <w:t xml:space="preserve">. </w:t>
      </w:r>
    </w:p>
    <w:p w:rsidR="000858DA" w:rsidRPr="00172FE6" w:rsidRDefault="00452E5F" w:rsidP="00172FE6">
      <w:pPr>
        <w:spacing w:after="0" w:line="240" w:lineRule="auto"/>
        <w:rPr>
          <w:szCs w:val="22"/>
        </w:rPr>
      </w:pPr>
      <w:r>
        <w:rPr>
          <w:rFonts w:ascii="Times New Roman" w:eastAsia="Times New Roman" w:hAnsi="Times New Roman" w:cs="Times New Roman"/>
          <w:sz w:val="24"/>
        </w:rPr>
        <w:t xml:space="preserve">  </w:t>
      </w:r>
      <w:r w:rsidR="003D7371">
        <w:rPr>
          <w:rFonts w:ascii="Times New Roman" w:eastAsia="Times New Roman" w:hAnsi="Times New Roman" w:cs="Times New Roman"/>
          <w:sz w:val="24"/>
        </w:rPr>
        <w:t>D</w:t>
      </w:r>
      <w:r w:rsidR="00077485">
        <w:rPr>
          <w:rFonts w:ascii="Times New Roman" w:eastAsia="Times New Roman" w:hAnsi="Times New Roman" w:cs="Times New Roman"/>
          <w:sz w:val="24"/>
        </w:rPr>
        <w:t xml:space="preserve">. </w:t>
      </w:r>
      <w:r w:rsidR="00D51FAF" w:rsidRPr="001D46A6">
        <w:rPr>
          <w:rFonts w:ascii="Times New Roman" w:eastAsia="Times New Roman" w:hAnsi="Times New Roman" w:cs="Times New Roman"/>
          <w:color w:val="C45911" w:themeColor="accent2" w:themeShade="BF"/>
          <w:sz w:val="24"/>
          <w:u w:val="single"/>
        </w:rPr>
        <w:t>Colt Night</w:t>
      </w:r>
      <w:r w:rsidR="00077485">
        <w:rPr>
          <w:rFonts w:ascii="Times New Roman" w:eastAsia="Times New Roman" w:hAnsi="Times New Roman" w:cs="Times New Roman"/>
          <w:sz w:val="24"/>
        </w:rPr>
        <w:t>:</w:t>
      </w:r>
      <w:r w:rsidR="00077485">
        <w:br/>
      </w:r>
      <w:r w:rsidR="00077485">
        <w:rPr>
          <w:rFonts w:ascii="Times New Roman" w:eastAsia="Times New Roman" w:hAnsi="Times New Roman" w:cs="Times New Roman"/>
        </w:rPr>
        <w:t xml:space="preserve">  1</w:t>
      </w:r>
      <w:proofErr w:type="gramStart"/>
      <w:r w:rsidR="00077485">
        <w:rPr>
          <w:rFonts w:ascii="Times New Roman" w:eastAsia="Times New Roman" w:hAnsi="Times New Roman" w:cs="Times New Roman"/>
        </w:rPr>
        <w:t xml:space="preserve">.  </w:t>
      </w:r>
      <w:r w:rsidR="00D51FAF">
        <w:rPr>
          <w:rFonts w:ascii="Times New Roman" w:eastAsia="Times New Roman" w:hAnsi="Times New Roman" w:cs="Times New Roman"/>
        </w:rPr>
        <w:t>There</w:t>
      </w:r>
      <w:proofErr w:type="gramEnd"/>
      <w:r w:rsidR="00D51FAF">
        <w:rPr>
          <w:rFonts w:ascii="Times New Roman" w:eastAsia="Times New Roman" w:hAnsi="Times New Roman" w:cs="Times New Roman"/>
        </w:rPr>
        <w:t xml:space="preserve"> is no confirmed date yet, but in regards of how the event will be, there’ll be changes</w:t>
      </w:r>
      <w:r w:rsidR="003D7371">
        <w:rPr>
          <w:rFonts w:ascii="Times New Roman" w:eastAsia="Times New Roman" w:hAnsi="Times New Roman" w:cs="Times New Roman"/>
        </w:rPr>
        <w:t xml:space="preserve"> and in </w:t>
      </w:r>
      <w:r w:rsidR="003D7371">
        <w:rPr>
          <w:rFonts w:ascii="Times New Roman" w:eastAsia="Times New Roman" w:hAnsi="Times New Roman" w:cs="Times New Roman"/>
        </w:rPr>
        <w:br/>
        <w:t xml:space="preserve">       contrast from the previous Colt Night event last semester. </w:t>
      </w:r>
      <w:r w:rsidR="003D7371">
        <w:rPr>
          <w:rFonts w:ascii="Times New Roman" w:eastAsia="Times New Roman" w:hAnsi="Times New Roman" w:cs="Times New Roman"/>
        </w:rPr>
        <w:br/>
      </w:r>
      <w:r w:rsidR="003D7371" w:rsidRPr="003D7371">
        <w:rPr>
          <w:rFonts w:ascii="Times New Roman" w:eastAsia="Times New Roman" w:hAnsi="Times New Roman" w:cs="Times New Roman"/>
          <w:sz w:val="24"/>
          <w:szCs w:val="24"/>
        </w:rPr>
        <w:t xml:space="preserve"> </w:t>
      </w:r>
      <w:r w:rsidR="001D46A6">
        <w:rPr>
          <w:rFonts w:ascii="Times New Roman" w:eastAsia="Times New Roman" w:hAnsi="Times New Roman" w:cs="Times New Roman"/>
          <w:sz w:val="24"/>
          <w:szCs w:val="24"/>
        </w:rPr>
        <w:t xml:space="preserve"> </w:t>
      </w:r>
      <w:r w:rsidR="003D7371" w:rsidRPr="003D7371">
        <w:rPr>
          <w:rFonts w:ascii="Times New Roman" w:eastAsia="Times New Roman" w:hAnsi="Times New Roman" w:cs="Times New Roman"/>
          <w:sz w:val="24"/>
          <w:szCs w:val="24"/>
        </w:rPr>
        <w:t>2.</w:t>
      </w:r>
      <w:r w:rsidR="003D7371">
        <w:rPr>
          <w:rFonts w:ascii="Times New Roman" w:eastAsia="Times New Roman" w:hAnsi="Times New Roman" w:cs="Times New Roman"/>
        </w:rPr>
        <w:t xml:space="preserve">  There’s going to be workshops and 3 workshops on leadership, communication within the club, </w:t>
      </w:r>
      <w:r w:rsidR="003D7371">
        <w:rPr>
          <w:rFonts w:ascii="Times New Roman" w:eastAsia="Times New Roman" w:hAnsi="Times New Roman" w:cs="Times New Roman"/>
        </w:rPr>
        <w:br/>
        <w:t xml:space="preserve">        and how to run meetings effectively. </w:t>
      </w:r>
      <w:r w:rsidR="003D7371">
        <w:rPr>
          <w:rFonts w:ascii="Times New Roman" w:eastAsia="Times New Roman" w:hAnsi="Times New Roman" w:cs="Times New Roman"/>
        </w:rPr>
        <w:br/>
      </w:r>
      <w:r w:rsidR="00B10904">
        <w:rPr>
          <w:rFonts w:ascii="Times New Roman" w:eastAsia="Times New Roman" w:hAnsi="Times New Roman" w:cs="Times New Roman"/>
          <w:szCs w:val="22"/>
        </w:rPr>
        <w:t xml:space="preserve">  E.  </w:t>
      </w:r>
      <w:r w:rsidR="00E55387">
        <w:rPr>
          <w:rFonts w:ascii="Times New Roman" w:eastAsia="Times New Roman" w:hAnsi="Times New Roman" w:cs="Times New Roman"/>
          <w:color w:val="1F3864" w:themeColor="accent5" w:themeShade="80"/>
          <w:szCs w:val="22"/>
          <w:u w:val="single"/>
        </w:rPr>
        <w:t>Unfortunate News</w:t>
      </w:r>
      <w:r w:rsidR="00B10904">
        <w:rPr>
          <w:rFonts w:ascii="Times New Roman" w:eastAsia="Times New Roman" w:hAnsi="Times New Roman" w:cs="Times New Roman"/>
          <w:color w:val="1F3864" w:themeColor="accent5" w:themeShade="80"/>
          <w:szCs w:val="22"/>
          <w:u w:val="single"/>
        </w:rPr>
        <w:t>:</w:t>
      </w:r>
      <w:r w:rsidR="00B10904">
        <w:rPr>
          <w:rFonts w:ascii="Times New Roman" w:eastAsia="Times New Roman" w:hAnsi="Times New Roman" w:cs="Times New Roman"/>
          <w:color w:val="1F3864" w:themeColor="accent5" w:themeShade="80"/>
          <w:szCs w:val="22"/>
          <w:u w:val="single"/>
        </w:rPr>
        <w:br/>
      </w:r>
      <w:r w:rsidR="00B10904" w:rsidRPr="00B10904">
        <w:rPr>
          <w:rFonts w:ascii="Times New Roman" w:eastAsia="Times New Roman" w:hAnsi="Times New Roman" w:cs="Times New Roman"/>
          <w:color w:val="auto"/>
          <w:szCs w:val="22"/>
        </w:rPr>
        <w:t xml:space="preserve">  1</w:t>
      </w:r>
      <w:proofErr w:type="gramStart"/>
      <w:r w:rsidR="00B10904" w:rsidRPr="00B10904">
        <w:rPr>
          <w:rFonts w:ascii="Times New Roman" w:eastAsia="Times New Roman" w:hAnsi="Times New Roman" w:cs="Times New Roman"/>
          <w:color w:val="auto"/>
          <w:szCs w:val="22"/>
        </w:rPr>
        <w:t>.</w:t>
      </w:r>
      <w:r w:rsidR="00B10904" w:rsidRPr="00B10904">
        <w:rPr>
          <w:rFonts w:ascii="Times New Roman" w:eastAsia="Times New Roman" w:hAnsi="Times New Roman" w:cs="Times New Roman"/>
          <w:color w:val="auto"/>
          <w:szCs w:val="22"/>
          <w:u w:val="single"/>
        </w:rPr>
        <w:t xml:space="preserve">  </w:t>
      </w:r>
      <w:proofErr w:type="spellStart"/>
      <w:r w:rsidR="00E55387">
        <w:rPr>
          <w:rFonts w:ascii="Times New Roman" w:eastAsia="Times New Roman" w:hAnsi="Times New Roman" w:cs="Times New Roman"/>
          <w:color w:val="auto"/>
          <w:szCs w:val="22"/>
        </w:rPr>
        <w:t>Monse</w:t>
      </w:r>
      <w:proofErr w:type="spellEnd"/>
      <w:proofErr w:type="gramEnd"/>
      <w:r w:rsidR="00E55387">
        <w:rPr>
          <w:rFonts w:ascii="Times New Roman" w:eastAsia="Times New Roman" w:hAnsi="Times New Roman" w:cs="Times New Roman"/>
          <w:color w:val="auto"/>
          <w:szCs w:val="22"/>
        </w:rPr>
        <w:t xml:space="preserve"> </w:t>
      </w:r>
      <w:r w:rsidR="001D46A6">
        <w:rPr>
          <w:rFonts w:ascii="Times New Roman" w:eastAsia="Times New Roman" w:hAnsi="Times New Roman" w:cs="Times New Roman"/>
          <w:color w:val="auto"/>
          <w:szCs w:val="22"/>
        </w:rPr>
        <w:t xml:space="preserve">Herrera </w:t>
      </w:r>
      <w:r w:rsidR="00E55387">
        <w:rPr>
          <w:rFonts w:ascii="Times New Roman" w:eastAsia="Times New Roman" w:hAnsi="Times New Roman" w:cs="Times New Roman"/>
          <w:color w:val="auto"/>
          <w:szCs w:val="22"/>
        </w:rPr>
        <w:t xml:space="preserve">our current NSS President had to step down for the NSS Presidency and </w:t>
      </w:r>
      <w:r w:rsidR="001D46A6">
        <w:rPr>
          <w:rFonts w:ascii="Times New Roman" w:eastAsia="Times New Roman" w:hAnsi="Times New Roman" w:cs="Times New Roman"/>
          <w:color w:val="auto"/>
          <w:szCs w:val="22"/>
        </w:rPr>
        <w:t xml:space="preserve">also </w:t>
      </w:r>
      <w:r w:rsidR="008E2FE6">
        <w:rPr>
          <w:rFonts w:ascii="Times New Roman" w:eastAsia="Times New Roman" w:hAnsi="Times New Roman" w:cs="Times New Roman"/>
          <w:color w:val="auto"/>
          <w:szCs w:val="22"/>
        </w:rPr>
        <w:t>will</w:t>
      </w:r>
      <w:r w:rsidR="001D46A6">
        <w:rPr>
          <w:rFonts w:ascii="Times New Roman" w:eastAsia="Times New Roman" w:hAnsi="Times New Roman" w:cs="Times New Roman"/>
          <w:color w:val="auto"/>
          <w:szCs w:val="22"/>
        </w:rPr>
        <w:t xml:space="preserve"> no </w:t>
      </w:r>
      <w:r w:rsidR="001D46A6">
        <w:rPr>
          <w:rFonts w:ascii="Times New Roman" w:eastAsia="Times New Roman" w:hAnsi="Times New Roman" w:cs="Times New Roman"/>
          <w:color w:val="auto"/>
          <w:szCs w:val="22"/>
        </w:rPr>
        <w:br/>
        <w:t xml:space="preserve">       longer be a</w:t>
      </w:r>
      <w:r w:rsidR="00D01CFE">
        <w:rPr>
          <w:rFonts w:ascii="Times New Roman" w:eastAsia="Times New Roman" w:hAnsi="Times New Roman" w:cs="Times New Roman"/>
          <w:color w:val="auto"/>
          <w:szCs w:val="22"/>
        </w:rPr>
        <w:t xml:space="preserve"> </w:t>
      </w:r>
      <w:r w:rsidR="001D46A6">
        <w:rPr>
          <w:rFonts w:ascii="Times New Roman" w:eastAsia="Times New Roman" w:hAnsi="Times New Roman" w:cs="Times New Roman"/>
          <w:color w:val="auto"/>
          <w:szCs w:val="22"/>
        </w:rPr>
        <w:t>part of the Newburgh Student Senate club.</w:t>
      </w:r>
      <w:r w:rsidR="001D46A6">
        <w:rPr>
          <w:rFonts w:ascii="Times New Roman" w:eastAsia="Times New Roman" w:hAnsi="Times New Roman" w:cs="Times New Roman"/>
          <w:color w:val="auto"/>
          <w:szCs w:val="22"/>
        </w:rPr>
        <w:br/>
      </w:r>
      <w:r w:rsidR="00E55387">
        <w:rPr>
          <w:rFonts w:ascii="Times New Roman" w:eastAsia="Times New Roman" w:hAnsi="Times New Roman" w:cs="Times New Roman"/>
          <w:color w:val="auto"/>
          <w:szCs w:val="22"/>
        </w:rPr>
        <w:t xml:space="preserve">  F.</w:t>
      </w:r>
      <w:r w:rsidR="001D46A6">
        <w:rPr>
          <w:rFonts w:ascii="Times New Roman" w:eastAsia="Times New Roman" w:hAnsi="Times New Roman" w:cs="Times New Roman"/>
          <w:color w:val="auto"/>
          <w:szCs w:val="22"/>
        </w:rPr>
        <w:t xml:space="preserve"> </w:t>
      </w:r>
      <w:r w:rsidR="001D46A6" w:rsidRPr="001D46A6">
        <w:rPr>
          <w:rFonts w:ascii="Times New Roman" w:eastAsia="Times New Roman" w:hAnsi="Times New Roman" w:cs="Times New Roman"/>
          <w:color w:val="C45911" w:themeColor="accent2" w:themeShade="BF"/>
          <w:szCs w:val="22"/>
          <w:u w:val="single"/>
        </w:rPr>
        <w:t>Our new NSS President</w:t>
      </w:r>
      <w:r w:rsidR="001D46A6">
        <w:rPr>
          <w:rFonts w:ascii="Times New Roman" w:eastAsia="Times New Roman" w:hAnsi="Times New Roman" w:cs="Times New Roman"/>
          <w:color w:val="auto"/>
          <w:szCs w:val="22"/>
        </w:rPr>
        <w:t>:</w:t>
      </w:r>
      <w:r w:rsidR="001D46A6">
        <w:rPr>
          <w:rFonts w:ascii="Times New Roman" w:eastAsia="Times New Roman" w:hAnsi="Times New Roman" w:cs="Times New Roman"/>
          <w:color w:val="auto"/>
          <w:szCs w:val="22"/>
        </w:rPr>
        <w:br/>
        <w:t xml:space="preserve">  1. Efrain F. </w:t>
      </w:r>
      <w:proofErr w:type="spellStart"/>
      <w:r w:rsidR="001D46A6">
        <w:rPr>
          <w:rFonts w:ascii="Times New Roman" w:eastAsia="Times New Roman" w:hAnsi="Times New Roman" w:cs="Times New Roman"/>
          <w:color w:val="auto"/>
          <w:szCs w:val="22"/>
        </w:rPr>
        <w:t>Collante</w:t>
      </w:r>
      <w:proofErr w:type="spellEnd"/>
      <w:r w:rsidR="001D46A6">
        <w:rPr>
          <w:rFonts w:ascii="Times New Roman" w:eastAsia="Times New Roman" w:hAnsi="Times New Roman" w:cs="Times New Roman"/>
          <w:color w:val="auto"/>
          <w:szCs w:val="22"/>
        </w:rPr>
        <w:t xml:space="preserve"> Jr. who was our Vice President of NSS, will be stepping up to be our NSS </w:t>
      </w:r>
      <w:r w:rsidR="001D46A6">
        <w:rPr>
          <w:rFonts w:ascii="Times New Roman" w:eastAsia="Times New Roman" w:hAnsi="Times New Roman" w:cs="Times New Roman"/>
          <w:color w:val="auto"/>
          <w:szCs w:val="22"/>
        </w:rPr>
        <w:br/>
        <w:t xml:space="preserve">      President. Congratulations Efrain as the Newburgh Student Senate club is positive that you will do </w:t>
      </w:r>
      <w:r w:rsidR="001D46A6">
        <w:rPr>
          <w:rFonts w:ascii="Times New Roman" w:eastAsia="Times New Roman" w:hAnsi="Times New Roman" w:cs="Times New Roman"/>
          <w:color w:val="auto"/>
          <w:szCs w:val="22"/>
        </w:rPr>
        <w:br/>
        <w:t xml:space="preserve">      just as great and be outstanding as our NSS President. </w:t>
      </w:r>
      <w:r w:rsidR="00E55387">
        <w:rPr>
          <w:rFonts w:ascii="Times New Roman" w:eastAsia="Times New Roman" w:hAnsi="Times New Roman" w:cs="Times New Roman"/>
          <w:color w:val="auto"/>
          <w:szCs w:val="22"/>
        </w:rPr>
        <w:t xml:space="preserve"> </w:t>
      </w:r>
    </w:p>
    <w:p w:rsidR="000858DA" w:rsidRDefault="00B10904" w:rsidP="00E55387">
      <w:pPr>
        <w:spacing w:after="0" w:line="240" w:lineRule="auto"/>
      </w:pPr>
      <w:r>
        <w:rPr>
          <w:rFonts w:ascii="Times New Roman" w:eastAsia="Times New Roman" w:hAnsi="Times New Roman" w:cs="Times New Roman"/>
          <w:sz w:val="32"/>
        </w:rPr>
        <w:br/>
      </w:r>
      <w:r w:rsidR="001D46A6">
        <w:rPr>
          <w:rFonts w:ascii="Times New Roman" w:eastAsia="Times New Roman" w:hAnsi="Times New Roman" w:cs="Times New Roman"/>
          <w:sz w:val="32"/>
        </w:rPr>
        <w:br/>
      </w:r>
      <w:r w:rsidR="001D46A6">
        <w:rPr>
          <w:rFonts w:ascii="Times New Roman" w:eastAsia="Times New Roman" w:hAnsi="Times New Roman" w:cs="Times New Roman"/>
          <w:sz w:val="32"/>
        </w:rPr>
        <w:br/>
      </w:r>
      <w:r w:rsidR="001D46A6">
        <w:rPr>
          <w:rFonts w:ascii="Times New Roman" w:eastAsia="Times New Roman" w:hAnsi="Times New Roman" w:cs="Times New Roman"/>
          <w:sz w:val="32"/>
        </w:rPr>
        <w:br/>
      </w:r>
      <w:r w:rsidR="00077485">
        <w:rPr>
          <w:rFonts w:ascii="Times New Roman" w:eastAsia="Times New Roman" w:hAnsi="Times New Roman" w:cs="Times New Roman"/>
          <w:sz w:val="32"/>
        </w:rPr>
        <w:lastRenderedPageBreak/>
        <w:t>II</w:t>
      </w:r>
      <w:proofErr w:type="gramStart"/>
      <w:r w:rsidR="00077485">
        <w:rPr>
          <w:rFonts w:ascii="Times New Roman" w:eastAsia="Times New Roman" w:hAnsi="Times New Roman" w:cs="Times New Roman"/>
          <w:sz w:val="32"/>
        </w:rPr>
        <w:t xml:space="preserve">. </w:t>
      </w:r>
      <w:r w:rsidR="00E55387">
        <w:rPr>
          <w:rFonts w:ascii="Times New Roman" w:eastAsia="Times New Roman" w:hAnsi="Times New Roman" w:cs="Times New Roman"/>
          <w:sz w:val="32"/>
        </w:rPr>
        <w:t xml:space="preserve"> </w:t>
      </w:r>
      <w:r>
        <w:rPr>
          <w:rFonts w:ascii="Times New Roman" w:eastAsia="Times New Roman" w:hAnsi="Times New Roman" w:cs="Times New Roman"/>
          <w:sz w:val="32"/>
        </w:rPr>
        <w:t>No</w:t>
      </w:r>
      <w:proofErr w:type="gramEnd"/>
      <w:r w:rsidR="00077485">
        <w:rPr>
          <w:rFonts w:ascii="Times New Roman" w:eastAsia="Times New Roman" w:hAnsi="Times New Roman" w:cs="Times New Roman"/>
          <w:sz w:val="32"/>
        </w:rPr>
        <w:t xml:space="preserve"> Vice President </w:t>
      </w:r>
      <w:r>
        <w:rPr>
          <w:rFonts w:ascii="Times New Roman" w:eastAsia="Times New Roman" w:hAnsi="Times New Roman" w:cs="Times New Roman"/>
          <w:sz w:val="32"/>
        </w:rPr>
        <w:t>Enrolled As Of Yet</w:t>
      </w:r>
      <w:r w:rsidR="00E55387">
        <w:rPr>
          <w:rFonts w:ascii="Times New Roman" w:eastAsia="Times New Roman" w:hAnsi="Times New Roman" w:cs="Times New Roman"/>
          <w:sz w:val="32"/>
        </w:rPr>
        <w:t xml:space="preserve"> But…</w:t>
      </w:r>
      <w:r w:rsidR="00E55387">
        <w:rPr>
          <w:rFonts w:ascii="Times New Roman" w:eastAsia="Times New Roman" w:hAnsi="Times New Roman" w:cs="Times New Roman"/>
          <w:sz w:val="32"/>
        </w:rPr>
        <w:br/>
      </w:r>
      <w:r w:rsidR="00E55387" w:rsidRPr="00E55387">
        <w:rPr>
          <w:rFonts w:ascii="Times New Roman" w:eastAsia="Times New Roman" w:hAnsi="Times New Roman" w:cs="Times New Roman"/>
          <w:sz w:val="24"/>
          <w:szCs w:val="24"/>
        </w:rPr>
        <w:t xml:space="preserve">1. Jonathan Lugo – Ruiz (A senator) have been nominated and Gabriel Campbell (A senator) have been nominated too. Both have accepted their nominations. Voting for our new Vice President, will take place next meeting. </w:t>
      </w:r>
      <w:r w:rsidR="00EE345F" w:rsidRPr="00E55387">
        <w:rPr>
          <w:rFonts w:ascii="Times New Roman" w:eastAsia="Times New Roman" w:hAnsi="Times New Roman" w:cs="Times New Roman"/>
          <w:sz w:val="32"/>
        </w:rPr>
        <w:br/>
      </w:r>
      <w:r w:rsidR="00D01CFE">
        <w:rPr>
          <w:rFonts w:ascii="Times New Roman" w:eastAsia="Times New Roman" w:hAnsi="Times New Roman" w:cs="Times New Roman"/>
          <w:sz w:val="32"/>
        </w:rPr>
        <w:br/>
      </w:r>
      <w:r w:rsidR="00077485" w:rsidRPr="00E55387">
        <w:rPr>
          <w:rFonts w:ascii="Times New Roman" w:eastAsia="Times New Roman" w:hAnsi="Times New Roman" w:cs="Times New Roman"/>
          <w:sz w:val="32"/>
        </w:rPr>
        <w:t>III.</w:t>
      </w:r>
      <w:r w:rsidR="00077485" w:rsidRPr="00E55387">
        <w:rPr>
          <w:rFonts w:ascii="Times New Roman" w:eastAsia="Times New Roman" w:hAnsi="Times New Roman" w:cs="Times New Roman"/>
          <w:sz w:val="28"/>
        </w:rPr>
        <w:t xml:space="preserve">   No </w:t>
      </w:r>
      <w:r w:rsidR="00077485" w:rsidRPr="00E55387">
        <w:rPr>
          <w:rFonts w:ascii="Times New Roman" w:eastAsia="Times New Roman" w:hAnsi="Times New Roman" w:cs="Times New Roman"/>
          <w:sz w:val="32"/>
        </w:rPr>
        <w:t xml:space="preserve">Treasurer's Report </w:t>
      </w:r>
      <w:proofErr w:type="gramStart"/>
      <w:r w:rsidR="00077485" w:rsidRPr="00E55387">
        <w:rPr>
          <w:rFonts w:ascii="Times New Roman" w:eastAsia="Times New Roman" w:hAnsi="Times New Roman" w:cs="Times New Roman"/>
          <w:sz w:val="32"/>
        </w:rPr>
        <w:t>For</w:t>
      </w:r>
      <w:proofErr w:type="gramEnd"/>
      <w:r w:rsidR="00077485" w:rsidRPr="00E55387">
        <w:rPr>
          <w:rFonts w:ascii="Times New Roman" w:eastAsia="Times New Roman" w:hAnsi="Times New Roman" w:cs="Times New Roman"/>
          <w:sz w:val="32"/>
        </w:rPr>
        <w:t xml:space="preserve"> Today</w:t>
      </w:r>
    </w:p>
    <w:p w:rsidR="000858DA" w:rsidRDefault="00077485">
      <w:pPr>
        <w:spacing w:after="0" w:line="240" w:lineRule="auto"/>
        <w:ind w:left="360"/>
      </w:pPr>
      <w:r>
        <w:rPr>
          <w:rFonts w:ascii="Times New Roman" w:eastAsia="Times New Roman" w:hAnsi="Times New Roman" w:cs="Times New Roman"/>
        </w:rPr>
        <w:t xml:space="preserve">  </w:t>
      </w:r>
    </w:p>
    <w:p w:rsidR="000858DA" w:rsidRDefault="00077485">
      <w:pPr>
        <w:spacing w:after="0" w:line="240" w:lineRule="auto"/>
      </w:pPr>
      <w:r>
        <w:rPr>
          <w:rFonts w:ascii="Times New Roman" w:eastAsia="Times New Roman" w:hAnsi="Times New Roman" w:cs="Times New Roman"/>
          <w:sz w:val="32"/>
        </w:rPr>
        <w:t>IV. Secretary’s Report</w:t>
      </w:r>
    </w:p>
    <w:p w:rsidR="000858DA" w:rsidRDefault="00077485">
      <w:pPr>
        <w:spacing w:after="0"/>
      </w:pPr>
      <w:r>
        <w:t xml:space="preserve">   </w:t>
      </w:r>
      <w:r>
        <w:rPr>
          <w:rFonts w:ascii="Times New Roman" w:eastAsia="Times New Roman" w:hAnsi="Times New Roman" w:cs="Times New Roman"/>
          <w:sz w:val="24"/>
        </w:rPr>
        <w:t xml:space="preserve">A. </w:t>
      </w:r>
      <w:r w:rsidR="00D01CFE">
        <w:rPr>
          <w:rFonts w:ascii="Times New Roman" w:eastAsia="Times New Roman" w:hAnsi="Times New Roman" w:cs="Times New Roman"/>
          <w:color w:val="C45911" w:themeColor="accent2" w:themeShade="BF"/>
          <w:sz w:val="24"/>
          <w:u w:val="single"/>
        </w:rPr>
        <w:t>Important Things That Are Updated</w:t>
      </w:r>
      <w:r>
        <w:rPr>
          <w:rFonts w:ascii="Times New Roman" w:eastAsia="Times New Roman" w:hAnsi="Times New Roman" w:cs="Times New Roman"/>
          <w:color w:val="0B5394"/>
          <w:sz w:val="24"/>
          <w:u w:val="single"/>
        </w:rPr>
        <w:t>:</w:t>
      </w:r>
      <w:r>
        <w:t xml:space="preserve">                      </w:t>
      </w:r>
    </w:p>
    <w:p w:rsidR="000858DA" w:rsidRDefault="00077485" w:rsidP="00B10904">
      <w:pPr>
        <w:spacing w:after="0"/>
      </w:pPr>
      <w:r>
        <w:t xml:space="preserve">   </w:t>
      </w:r>
      <w:r>
        <w:rPr>
          <w:rFonts w:ascii="Times New Roman" w:eastAsia="Times New Roman" w:hAnsi="Times New Roman" w:cs="Times New Roman"/>
        </w:rPr>
        <w:t xml:space="preserve">1.  </w:t>
      </w:r>
      <w:r w:rsidR="00D01CFE">
        <w:rPr>
          <w:rFonts w:ascii="Times New Roman" w:eastAsia="Times New Roman" w:hAnsi="Times New Roman" w:cs="Times New Roman"/>
        </w:rPr>
        <w:t xml:space="preserve">The </w:t>
      </w:r>
      <w:r w:rsidR="00D01CFE" w:rsidRPr="0011199D">
        <w:rPr>
          <w:rFonts w:ascii="Times New Roman" w:hAnsi="Times New Roman" w:cs="Times New Roman"/>
          <w:szCs w:val="22"/>
        </w:rPr>
        <w:t>NSS binders, the officer hours, and the contact list are updated.</w:t>
      </w:r>
      <w:r w:rsidR="00857A10">
        <w:rPr>
          <w:rFonts w:ascii="Times New Roman" w:eastAsia="Times New Roman" w:hAnsi="Times New Roman" w:cs="Times New Roman"/>
        </w:rPr>
        <w:br/>
      </w:r>
      <w:r>
        <w:rPr>
          <w:rFonts w:ascii="Times New Roman" w:eastAsia="Times New Roman" w:hAnsi="Times New Roman" w:cs="Times New Roman"/>
          <w:sz w:val="32"/>
        </w:rPr>
        <w:t>V.  Promotion's Chair Report</w:t>
      </w:r>
      <w:r w:rsidR="00D01CFE">
        <w:rPr>
          <w:rFonts w:ascii="Times New Roman" w:eastAsia="Times New Roman" w:hAnsi="Times New Roman" w:cs="Times New Roman"/>
          <w:sz w:val="32"/>
        </w:rPr>
        <w:br/>
      </w:r>
      <w:r w:rsidR="008E2FE6">
        <w:rPr>
          <w:rFonts w:ascii="Times New Roman" w:eastAsia="Times New Roman" w:hAnsi="Times New Roman" w:cs="Times New Roman"/>
          <w:sz w:val="32"/>
        </w:rPr>
        <w:t xml:space="preserve"> </w:t>
      </w:r>
      <w:r w:rsidR="00B10904">
        <w:rPr>
          <w:rFonts w:ascii="Times New Roman" w:eastAsia="Times New Roman" w:hAnsi="Times New Roman" w:cs="Times New Roman"/>
          <w:sz w:val="32"/>
        </w:rPr>
        <w:t xml:space="preserve"> </w:t>
      </w:r>
      <w:r w:rsidR="00B10904" w:rsidRPr="00796E1E">
        <w:rPr>
          <w:rFonts w:ascii="Times New Roman" w:eastAsia="Times New Roman" w:hAnsi="Times New Roman" w:cs="Times New Roman"/>
          <w:color w:val="auto"/>
          <w:sz w:val="24"/>
          <w:szCs w:val="24"/>
        </w:rPr>
        <w:t>A.</w:t>
      </w:r>
      <w:r w:rsidR="00B10904" w:rsidRPr="00B10904">
        <w:rPr>
          <w:rFonts w:ascii="Times New Roman" w:eastAsia="Times New Roman" w:hAnsi="Times New Roman" w:cs="Times New Roman"/>
          <w:color w:val="1F3864" w:themeColor="accent5" w:themeShade="80"/>
          <w:sz w:val="32"/>
        </w:rPr>
        <w:t xml:space="preserve"> </w:t>
      </w:r>
      <w:r w:rsidR="00B10904" w:rsidRPr="00B10904">
        <w:rPr>
          <w:rFonts w:ascii="Times New Roman" w:eastAsia="Times New Roman" w:hAnsi="Times New Roman" w:cs="Times New Roman"/>
          <w:color w:val="1F3864" w:themeColor="accent5" w:themeShade="80"/>
          <w:sz w:val="24"/>
          <w:szCs w:val="24"/>
          <w:u w:val="single"/>
        </w:rPr>
        <w:t>Reminder</w:t>
      </w:r>
      <w:r w:rsidR="00B10904" w:rsidRPr="00B10904">
        <w:rPr>
          <w:rFonts w:ascii="Times New Roman" w:eastAsia="Times New Roman" w:hAnsi="Times New Roman" w:cs="Times New Roman"/>
          <w:color w:val="auto"/>
          <w:sz w:val="32"/>
        </w:rPr>
        <w:t>:</w:t>
      </w:r>
      <w:r w:rsidR="00B10904">
        <w:rPr>
          <w:rFonts w:ascii="Times New Roman" w:eastAsia="Times New Roman" w:hAnsi="Times New Roman" w:cs="Times New Roman"/>
          <w:sz w:val="32"/>
        </w:rPr>
        <w:br/>
        <w:t xml:space="preserve">  </w:t>
      </w:r>
      <w:r w:rsidR="008E2FE6">
        <w:rPr>
          <w:rFonts w:ascii="Times New Roman" w:eastAsia="Times New Roman" w:hAnsi="Times New Roman" w:cs="Times New Roman"/>
          <w:sz w:val="24"/>
          <w:szCs w:val="24"/>
        </w:rPr>
        <w:t>1</w:t>
      </w:r>
      <w:proofErr w:type="gramStart"/>
      <w:r w:rsidR="008E2FE6" w:rsidRPr="00616DF8">
        <w:rPr>
          <w:rFonts w:ascii="Times New Roman" w:eastAsia="Times New Roman" w:hAnsi="Times New Roman" w:cs="Times New Roman"/>
          <w:sz w:val="24"/>
          <w:szCs w:val="24"/>
        </w:rPr>
        <w:t xml:space="preserve">. </w:t>
      </w:r>
      <w:r w:rsidR="008E2FE6">
        <w:rPr>
          <w:rFonts w:ascii="Times New Roman" w:eastAsia="Times New Roman" w:hAnsi="Times New Roman" w:cs="Times New Roman"/>
          <w:sz w:val="24"/>
          <w:szCs w:val="24"/>
        </w:rPr>
        <w:t xml:space="preserve"> </w:t>
      </w:r>
      <w:r w:rsidR="008E2FE6" w:rsidRPr="00616DF8">
        <w:rPr>
          <w:rFonts w:ascii="Times New Roman" w:eastAsia="Times New Roman" w:hAnsi="Times New Roman" w:cs="Times New Roman"/>
          <w:sz w:val="24"/>
          <w:szCs w:val="24"/>
        </w:rPr>
        <w:t>A</w:t>
      </w:r>
      <w:proofErr w:type="gramEnd"/>
      <w:r w:rsidR="008E2FE6" w:rsidRPr="00616DF8">
        <w:rPr>
          <w:rFonts w:ascii="Times New Roman" w:eastAsia="Times New Roman" w:hAnsi="Times New Roman" w:cs="Times New Roman"/>
          <w:sz w:val="24"/>
          <w:szCs w:val="24"/>
        </w:rPr>
        <w:t xml:space="preserve"> Promotion’s Chair Committee has been created</w:t>
      </w:r>
      <w:r w:rsidR="008E2FE6">
        <w:rPr>
          <w:rFonts w:ascii="Times New Roman" w:eastAsia="Times New Roman" w:hAnsi="Times New Roman" w:cs="Times New Roman"/>
          <w:sz w:val="24"/>
          <w:szCs w:val="24"/>
        </w:rPr>
        <w:t>:</w:t>
      </w:r>
      <w:r w:rsidR="008E2FE6">
        <w:rPr>
          <w:rFonts w:ascii="Times New Roman" w:eastAsia="Times New Roman" w:hAnsi="Times New Roman" w:cs="Times New Roman"/>
          <w:sz w:val="32"/>
        </w:rPr>
        <w:br/>
      </w:r>
      <w:r w:rsidR="008E2FE6">
        <w:rPr>
          <w:rFonts w:ascii="Times New Roman" w:eastAsia="Times New Roman" w:hAnsi="Times New Roman" w:cs="Times New Roman"/>
          <w:szCs w:val="22"/>
        </w:rPr>
        <w:t xml:space="preserve">              </w:t>
      </w:r>
      <w:r w:rsidR="008E2FE6" w:rsidRPr="00616DF8">
        <w:rPr>
          <w:rFonts w:ascii="Times New Roman" w:eastAsia="Times New Roman" w:hAnsi="Times New Roman" w:cs="Times New Roman"/>
          <w:szCs w:val="22"/>
        </w:rPr>
        <w:t>- Those</w:t>
      </w:r>
      <w:r w:rsidR="008E2FE6">
        <w:rPr>
          <w:rFonts w:ascii="Times New Roman" w:eastAsia="Times New Roman" w:hAnsi="Times New Roman" w:cs="Times New Roman"/>
          <w:szCs w:val="22"/>
        </w:rPr>
        <w:t xml:space="preserve"> who are</w:t>
      </w:r>
      <w:r w:rsidR="008E2FE6" w:rsidRPr="00616DF8">
        <w:rPr>
          <w:rFonts w:ascii="Times New Roman" w:eastAsia="Times New Roman" w:hAnsi="Times New Roman" w:cs="Times New Roman"/>
          <w:szCs w:val="22"/>
        </w:rPr>
        <w:t xml:space="preserve"> attending </w:t>
      </w:r>
      <w:r w:rsidR="008E2FE6">
        <w:rPr>
          <w:rFonts w:ascii="Times New Roman" w:eastAsia="Times New Roman" w:hAnsi="Times New Roman" w:cs="Times New Roman"/>
          <w:szCs w:val="22"/>
        </w:rPr>
        <w:t xml:space="preserve">is Gabriel (A Senator), Jonathan (A Senator), and </w:t>
      </w:r>
      <w:r w:rsidR="008E2FE6">
        <w:rPr>
          <w:rFonts w:ascii="Times New Roman" w:eastAsia="Times New Roman" w:hAnsi="Times New Roman" w:cs="Times New Roman"/>
          <w:szCs w:val="22"/>
        </w:rPr>
        <w:br/>
        <w:t xml:space="preserve">                 Henry (The NSS Treasurer), and </w:t>
      </w:r>
      <w:proofErr w:type="spellStart"/>
      <w:r w:rsidR="008E2FE6">
        <w:rPr>
          <w:rFonts w:ascii="Times New Roman" w:eastAsia="Times New Roman" w:hAnsi="Times New Roman" w:cs="Times New Roman"/>
          <w:szCs w:val="22"/>
        </w:rPr>
        <w:t>Saloua</w:t>
      </w:r>
      <w:proofErr w:type="spellEnd"/>
      <w:r w:rsidR="008E2FE6">
        <w:rPr>
          <w:rFonts w:ascii="Times New Roman" w:eastAsia="Times New Roman" w:hAnsi="Times New Roman" w:cs="Times New Roman"/>
          <w:szCs w:val="22"/>
        </w:rPr>
        <w:t>.</w:t>
      </w:r>
      <w:r w:rsidR="008E2FE6">
        <w:rPr>
          <w:rFonts w:ascii="Times New Roman" w:eastAsia="Times New Roman" w:hAnsi="Times New Roman" w:cs="Times New Roman"/>
          <w:szCs w:val="22"/>
        </w:rPr>
        <w:br/>
        <w:t xml:space="preserve">  </w:t>
      </w:r>
      <w:r w:rsidR="008E2FE6" w:rsidRPr="00973388">
        <w:rPr>
          <w:rFonts w:ascii="Times New Roman" w:eastAsia="Times New Roman" w:hAnsi="Times New Roman" w:cs="Times New Roman"/>
          <w:szCs w:val="22"/>
        </w:rPr>
        <w:t>2.</w:t>
      </w:r>
      <w:r w:rsidR="008E2FE6">
        <w:rPr>
          <w:rFonts w:ascii="Times New Roman" w:eastAsia="Times New Roman" w:hAnsi="Times New Roman" w:cs="Times New Roman"/>
          <w:szCs w:val="22"/>
        </w:rPr>
        <w:t xml:space="preserve"> </w:t>
      </w:r>
      <w:r w:rsidR="008E2FE6" w:rsidRPr="00973388">
        <w:rPr>
          <w:rFonts w:ascii="Times New Roman" w:eastAsia="Times New Roman" w:hAnsi="Times New Roman" w:cs="Times New Roman"/>
          <w:szCs w:val="22"/>
        </w:rPr>
        <w:t xml:space="preserve">  It’s every Thursday at 2 p.m.</w:t>
      </w:r>
      <w:r w:rsidR="008E2FE6" w:rsidRPr="00973388">
        <w:rPr>
          <w:rFonts w:ascii="Times New Roman" w:eastAsia="Times New Roman" w:hAnsi="Times New Roman" w:cs="Times New Roman"/>
          <w:sz w:val="24"/>
          <w:szCs w:val="24"/>
        </w:rPr>
        <w:t xml:space="preserve"> </w:t>
      </w:r>
      <w:r w:rsidR="008E2FE6" w:rsidRPr="00973388">
        <w:rPr>
          <w:rFonts w:ascii="Times New Roman" w:eastAsia="Times New Roman" w:hAnsi="Times New Roman" w:cs="Times New Roman"/>
          <w:sz w:val="24"/>
          <w:szCs w:val="24"/>
        </w:rPr>
        <w:br/>
      </w:r>
      <w:r w:rsidR="008E2FE6">
        <w:t xml:space="preserve">  3.    Main thing that’s being focused currently, the graduation ceremony. </w:t>
      </w:r>
    </w:p>
    <w:p w:rsidR="000858DA" w:rsidRDefault="00077485" w:rsidP="008E2FE6">
      <w:pPr>
        <w:spacing w:after="0" w:line="240" w:lineRule="auto"/>
      </w:pPr>
      <w:r>
        <w:rPr>
          <w:rFonts w:ascii="Times New Roman" w:eastAsia="Times New Roman" w:hAnsi="Times New Roman" w:cs="Times New Roman"/>
          <w:sz w:val="32"/>
        </w:rPr>
        <w:t xml:space="preserve">VI. </w:t>
      </w:r>
      <w:r w:rsidR="008E2FE6">
        <w:rPr>
          <w:rFonts w:ascii="Times New Roman" w:eastAsia="Times New Roman" w:hAnsi="Times New Roman" w:cs="Times New Roman"/>
          <w:sz w:val="32"/>
        </w:rPr>
        <w:t>No</w:t>
      </w:r>
      <w:r>
        <w:rPr>
          <w:rFonts w:ascii="Times New Roman" w:eastAsia="Times New Roman" w:hAnsi="Times New Roman" w:cs="Times New Roman"/>
          <w:sz w:val="32"/>
        </w:rPr>
        <w:t xml:space="preserve"> Advisor’s Report </w:t>
      </w:r>
      <w:proofErr w:type="gramStart"/>
      <w:r>
        <w:rPr>
          <w:rFonts w:ascii="Times New Roman" w:eastAsia="Times New Roman" w:hAnsi="Times New Roman" w:cs="Times New Roman"/>
          <w:sz w:val="32"/>
        </w:rPr>
        <w:t>For</w:t>
      </w:r>
      <w:proofErr w:type="gramEnd"/>
      <w:r>
        <w:rPr>
          <w:rFonts w:ascii="Times New Roman" w:eastAsia="Times New Roman" w:hAnsi="Times New Roman" w:cs="Times New Roman"/>
          <w:sz w:val="32"/>
        </w:rPr>
        <w:t xml:space="preserve"> Today</w:t>
      </w:r>
      <w:r w:rsidR="00796E1E">
        <w:rPr>
          <w:rFonts w:ascii="Times New Roman" w:eastAsia="Times New Roman" w:hAnsi="Times New Roman" w:cs="Times New Roman"/>
          <w:sz w:val="32"/>
        </w:rPr>
        <w:br/>
      </w:r>
    </w:p>
    <w:p w:rsidR="000858DA" w:rsidRDefault="00077485" w:rsidP="00D01CFE">
      <w:pPr>
        <w:spacing w:after="0" w:line="240" w:lineRule="auto"/>
      </w:pPr>
      <w:r>
        <w:rPr>
          <w:rFonts w:ascii="Times New Roman" w:eastAsia="Times New Roman" w:hAnsi="Times New Roman" w:cs="Times New Roman"/>
          <w:sz w:val="32"/>
        </w:rPr>
        <w:t>VII.</w:t>
      </w:r>
      <w:r w:rsidR="00D01CFE">
        <w:rPr>
          <w:rFonts w:ascii="Times New Roman" w:eastAsia="Times New Roman" w:hAnsi="Times New Roman" w:cs="Times New Roman"/>
          <w:sz w:val="32"/>
        </w:rPr>
        <w:t xml:space="preserve"> No</w:t>
      </w:r>
      <w:r>
        <w:rPr>
          <w:rFonts w:ascii="Times New Roman" w:eastAsia="Times New Roman" w:hAnsi="Times New Roman" w:cs="Times New Roman"/>
          <w:sz w:val="32"/>
        </w:rPr>
        <w:t xml:space="preserve"> Open Forum</w:t>
      </w:r>
      <w:r w:rsidR="00D01CFE">
        <w:rPr>
          <w:rFonts w:ascii="Times New Roman" w:eastAsia="Times New Roman" w:hAnsi="Times New Roman" w:cs="Times New Roman"/>
          <w:sz w:val="32"/>
        </w:rPr>
        <w:t xml:space="preserve"> </w:t>
      </w:r>
      <w:proofErr w:type="gramStart"/>
      <w:r w:rsidR="00D01CFE">
        <w:rPr>
          <w:rFonts w:ascii="Times New Roman" w:eastAsia="Times New Roman" w:hAnsi="Times New Roman" w:cs="Times New Roman"/>
          <w:sz w:val="32"/>
        </w:rPr>
        <w:t>For</w:t>
      </w:r>
      <w:proofErr w:type="gramEnd"/>
      <w:r w:rsidR="00D01CFE">
        <w:rPr>
          <w:rFonts w:ascii="Times New Roman" w:eastAsia="Times New Roman" w:hAnsi="Times New Roman" w:cs="Times New Roman"/>
          <w:sz w:val="32"/>
        </w:rPr>
        <w:t xml:space="preserve"> Today</w:t>
      </w:r>
      <w:r w:rsidR="00796E1E">
        <w:rPr>
          <w:rFonts w:ascii="Times New Roman" w:eastAsia="Times New Roman" w:hAnsi="Times New Roman" w:cs="Times New Roman"/>
          <w:sz w:val="32"/>
        </w:rPr>
        <w:br/>
      </w:r>
    </w:p>
    <w:p w:rsidR="000858DA" w:rsidRDefault="00077485">
      <w:pPr>
        <w:spacing w:line="240" w:lineRule="auto"/>
        <w:ind w:left="1800"/>
      </w:pPr>
      <w:r>
        <w:rPr>
          <w:noProof/>
        </w:rPr>
        <w:drawing>
          <wp:inline distT="0" distB="0" distL="0" distR="0" wp14:anchorId="56050FCF" wp14:editId="1B3C62F9">
            <wp:extent cx="657225" cy="400050"/>
            <wp:effectExtent l="0" t="0" r="0" b="0"/>
            <wp:docPr id="100003" name="Picture 100003"/>
            <wp:cNvGraphicFramePr/>
            <a:graphic xmlns:a="http://schemas.openxmlformats.org/drawingml/2006/main">
              <a:graphicData uri="http://schemas.openxmlformats.org/drawingml/2006/picture">
                <pic:pic xmlns:pic="http://schemas.openxmlformats.org/drawingml/2006/picture">
                  <pic:nvPicPr>
                    <pic:cNvPr id="100003" name=""/>
                    <pic:cNvPicPr/>
                  </pic:nvPicPr>
                  <pic:blipFill>
                    <a:blip r:embed="rId9"/>
                    <a:stretch>
                      <a:fillRect/>
                    </a:stretch>
                  </pic:blipFill>
                  <pic:spPr>
                    <a:xfrm>
                      <a:off x="0" y="0"/>
                      <a:ext cx="662883" cy="403494"/>
                    </a:xfrm>
                    <a:prstGeom prst="rect">
                      <a:avLst/>
                    </a:prstGeom>
                  </pic:spPr>
                </pic:pic>
              </a:graphicData>
            </a:graphic>
          </wp:inline>
        </w:drawing>
      </w:r>
      <w:r>
        <w:rPr>
          <w:rFonts w:ascii="Consolas" w:eastAsia="Consolas" w:hAnsi="Consolas" w:cs="Consolas"/>
          <w:sz w:val="28"/>
        </w:rPr>
        <w:t xml:space="preserve"> </w:t>
      </w:r>
      <w:r w:rsidR="008E2FE6">
        <w:rPr>
          <w:rFonts w:ascii="Consolas" w:eastAsia="Consolas" w:hAnsi="Consolas" w:cs="Consolas"/>
          <w:sz w:val="28"/>
        </w:rPr>
        <w:t>Meeting Adjourned</w:t>
      </w:r>
      <w:r>
        <w:rPr>
          <w:rFonts w:ascii="Consolas" w:eastAsia="Consolas" w:hAnsi="Consolas" w:cs="Consolas"/>
          <w:sz w:val="26"/>
        </w:rPr>
        <w:t xml:space="preserve"> at</w:t>
      </w:r>
      <w:r w:rsidR="00796E1E">
        <w:rPr>
          <w:rFonts w:ascii="Consolas" w:eastAsia="Consolas" w:hAnsi="Consolas" w:cs="Consolas"/>
          <w:sz w:val="26"/>
        </w:rPr>
        <w:t xml:space="preserve"> </w:t>
      </w:r>
      <w:r w:rsidR="008E2FE6">
        <w:rPr>
          <w:rFonts w:ascii="Consolas" w:eastAsia="Consolas" w:hAnsi="Consolas" w:cs="Consolas"/>
          <w:sz w:val="26"/>
        </w:rPr>
        <w:t>11</w:t>
      </w:r>
      <w:r>
        <w:rPr>
          <w:rFonts w:ascii="Consolas" w:eastAsia="Consolas" w:hAnsi="Consolas" w:cs="Consolas"/>
          <w:sz w:val="26"/>
        </w:rPr>
        <w:t>:</w:t>
      </w:r>
      <w:r w:rsidR="008E2FE6">
        <w:rPr>
          <w:rFonts w:ascii="Consolas" w:eastAsia="Consolas" w:hAnsi="Consolas" w:cs="Consolas"/>
          <w:sz w:val="26"/>
        </w:rPr>
        <w:t>27</w:t>
      </w:r>
      <w:r>
        <w:rPr>
          <w:rFonts w:ascii="Consolas" w:eastAsia="Consolas" w:hAnsi="Consolas" w:cs="Consolas"/>
          <w:sz w:val="26"/>
        </w:rPr>
        <w:t xml:space="preserve"> </w:t>
      </w:r>
      <w:r w:rsidR="008E2FE6">
        <w:rPr>
          <w:rFonts w:ascii="Consolas" w:eastAsia="Consolas" w:hAnsi="Consolas" w:cs="Consolas"/>
          <w:sz w:val="26"/>
        </w:rPr>
        <w:t>a.m.</w:t>
      </w:r>
    </w:p>
    <w:sectPr w:rsidR="000858DA">
      <w:headerReference w:type="default" r:id="rId10"/>
      <w:footerReference w:type="default" r:id="rId11"/>
      <w:pgSz w:w="12240" w:h="15840"/>
      <w:pgMar w:top="994"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29F" w:rsidRDefault="0070129F">
      <w:pPr>
        <w:spacing w:after="0" w:line="240" w:lineRule="auto"/>
      </w:pPr>
      <w:r>
        <w:separator/>
      </w:r>
    </w:p>
  </w:endnote>
  <w:endnote w:type="continuationSeparator" w:id="0">
    <w:p w:rsidR="0070129F" w:rsidRDefault="0070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8DA" w:rsidRDefault="000858DA">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29F" w:rsidRDefault="0070129F">
      <w:pPr>
        <w:spacing w:after="0" w:line="240" w:lineRule="auto"/>
      </w:pPr>
      <w:r>
        <w:separator/>
      </w:r>
    </w:p>
  </w:footnote>
  <w:footnote w:type="continuationSeparator" w:id="0">
    <w:p w:rsidR="0070129F" w:rsidRDefault="00701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8DA" w:rsidRDefault="000858DA">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A791A7A"/>
    <w:multiLevelType w:val="hybridMultilevel"/>
    <w:tmpl w:val="81CE1C12"/>
    <w:lvl w:ilvl="0" w:tplc="69EE5D7A">
      <w:start w:val="1"/>
      <w:numFmt w:val="decimal"/>
      <w:lvlText w:val="%1."/>
      <w:lvlJc w:val="left"/>
      <w:pPr>
        <w:ind w:left="720" w:hanging="360"/>
      </w:pPr>
      <w:rPr>
        <w:rFonts w:ascii="Times New Roman" w:eastAsia="Times New Roman" w:hAnsi="Times New Roman"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DA"/>
    <w:rsid w:val="00052345"/>
    <w:rsid w:val="00077485"/>
    <w:rsid w:val="000858DA"/>
    <w:rsid w:val="00172FE6"/>
    <w:rsid w:val="001D46A6"/>
    <w:rsid w:val="00227A38"/>
    <w:rsid w:val="00234BEC"/>
    <w:rsid w:val="003317F0"/>
    <w:rsid w:val="00395DCE"/>
    <w:rsid w:val="003D7371"/>
    <w:rsid w:val="00411F66"/>
    <w:rsid w:val="00452E5F"/>
    <w:rsid w:val="00492A55"/>
    <w:rsid w:val="00597F43"/>
    <w:rsid w:val="0070129F"/>
    <w:rsid w:val="00796E1E"/>
    <w:rsid w:val="007A7DC9"/>
    <w:rsid w:val="00857A10"/>
    <w:rsid w:val="0089012F"/>
    <w:rsid w:val="008E2FE6"/>
    <w:rsid w:val="00B10904"/>
    <w:rsid w:val="00B66EDB"/>
    <w:rsid w:val="00BD4868"/>
    <w:rsid w:val="00C92F74"/>
    <w:rsid w:val="00CC1DA4"/>
    <w:rsid w:val="00D01CFE"/>
    <w:rsid w:val="00D01F83"/>
    <w:rsid w:val="00D51FAF"/>
    <w:rsid w:val="00DD4396"/>
    <w:rsid w:val="00E03727"/>
    <w:rsid w:val="00E55387"/>
    <w:rsid w:val="00EC695D"/>
    <w:rsid w:val="00EE345F"/>
    <w:rsid w:val="00F5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B64E46-337C-46DD-A762-06EC25FD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5F"/>
    <w:pPr>
      <w:spacing w:after="160" w:line="259" w:lineRule="auto"/>
    </w:pPr>
    <w:rPr>
      <w:rFonts w:ascii="Calibri" w:eastAsia="Calibri" w:hAnsi="Calibri" w:cs="Calibri"/>
      <w:color w:val="000000"/>
      <w:sz w:val="22"/>
    </w:rPr>
  </w:style>
  <w:style w:type="paragraph" w:styleId="Heading1">
    <w:name w:val="heading 1"/>
    <w:basedOn w:val="Normal"/>
    <w:next w:val="Normal"/>
    <w:qFormat/>
    <w:rsid w:val="00EF7B96"/>
    <w:pPr>
      <w:spacing w:before="480" w:after="120"/>
      <w:outlineLvl w:val="0"/>
    </w:pPr>
    <w:rPr>
      <w:rFonts w:ascii="Cambria" w:eastAsia="Cambria" w:hAnsi="Cambria" w:cs="Cambria"/>
      <w:b/>
      <w:sz w:val="48"/>
    </w:rPr>
  </w:style>
  <w:style w:type="paragraph" w:styleId="Heading2">
    <w:name w:val="heading 2"/>
    <w:basedOn w:val="Normal"/>
    <w:next w:val="Normal"/>
    <w:qFormat/>
    <w:rsid w:val="00EF7B96"/>
    <w:pPr>
      <w:spacing w:before="360" w:after="80"/>
      <w:outlineLvl w:val="1"/>
    </w:pPr>
    <w:rPr>
      <w:rFonts w:ascii="Cambria" w:eastAsia="Cambria" w:hAnsi="Cambria" w:cs="Cambria"/>
      <w:b/>
      <w:i/>
      <w:sz w:val="36"/>
    </w:rPr>
  </w:style>
  <w:style w:type="paragraph" w:styleId="Heading3">
    <w:name w:val="heading 3"/>
    <w:basedOn w:val="Normal"/>
    <w:next w:val="Normal"/>
    <w:qFormat/>
    <w:rsid w:val="00EF7B96"/>
    <w:pPr>
      <w:spacing w:before="280" w:after="80"/>
      <w:outlineLvl w:val="2"/>
    </w:pPr>
    <w:rPr>
      <w:rFonts w:ascii="Cambria" w:eastAsia="Cambria" w:hAnsi="Cambria" w:cs="Cambria"/>
      <w:b/>
      <w:sz w:val="28"/>
    </w:rPr>
  </w:style>
  <w:style w:type="paragraph" w:styleId="Heading4">
    <w:name w:val="heading 4"/>
    <w:basedOn w:val="Normal"/>
    <w:next w:val="Normal"/>
    <w:qFormat/>
    <w:rsid w:val="00EF7B96"/>
    <w:pPr>
      <w:spacing w:before="240" w:after="40"/>
      <w:outlineLvl w:val="3"/>
    </w:pPr>
    <w:rPr>
      <w:rFonts w:ascii="Cambria" w:eastAsia="Cambria" w:hAnsi="Cambria" w:cs="Cambria"/>
      <w:b/>
      <w:i/>
      <w:sz w:val="24"/>
    </w:rPr>
  </w:style>
  <w:style w:type="paragraph" w:styleId="Heading5">
    <w:name w:val="heading 5"/>
    <w:basedOn w:val="Normal"/>
    <w:next w:val="Normal"/>
    <w:qFormat/>
    <w:rsid w:val="00EF7B96"/>
    <w:pPr>
      <w:spacing w:before="220" w:after="40"/>
      <w:outlineLvl w:val="4"/>
    </w:pPr>
    <w:rPr>
      <w:rFonts w:ascii="Cambria" w:eastAsia="Cambria" w:hAnsi="Cambria" w:cs="Cambria"/>
      <w:b/>
      <w:i/>
    </w:rPr>
  </w:style>
  <w:style w:type="paragraph" w:styleId="Heading6">
    <w:name w:val="heading 6"/>
    <w:basedOn w:val="Normal"/>
    <w:next w:val="Normal"/>
    <w:qFormat/>
    <w:rsid w:val="00EF7B96"/>
    <w:pPr>
      <w:spacing w:before="200" w:after="40"/>
      <w:outlineLvl w:val="5"/>
    </w:pPr>
    <w:rPr>
      <w:rFonts w:ascii="Cambria" w:eastAsia="Cambria" w:hAnsi="Cambria" w:cs="Cambria"/>
      <w:b/>
      <w:sz w:val="20"/>
    </w:rPr>
  </w:style>
  <w:style w:type="paragraph" w:styleId="Heading7">
    <w:name w:val="heading 7"/>
    <w:basedOn w:val="Normal"/>
    <w:next w:val="Normal"/>
    <w:qFormat/>
    <w:rsid w:val="00EF7B96"/>
    <w:pPr>
      <w:spacing w:before="240" w:after="60"/>
      <w:outlineLvl w:val="6"/>
    </w:pPr>
    <w:rPr>
      <w:rFonts w:ascii="Cambria" w:eastAsia="Cambria" w:hAnsi="Cambria" w:cs="Cambria"/>
      <w:i/>
    </w:rPr>
  </w:style>
  <w:style w:type="paragraph" w:styleId="Heading8">
    <w:name w:val="heading 8"/>
    <w:basedOn w:val="Normal"/>
    <w:next w:val="Normal"/>
    <w:qFormat/>
    <w:rsid w:val="00EF7B96"/>
    <w:pPr>
      <w:spacing w:before="240" w:after="60"/>
      <w:outlineLvl w:val="7"/>
    </w:pPr>
    <w:rPr>
      <w:rFonts w:ascii="Cambria" w:eastAsia="Cambria" w:hAnsi="Cambria" w:cs="Cambria"/>
      <w:i/>
    </w:rPr>
  </w:style>
  <w:style w:type="paragraph" w:styleId="Heading9">
    <w:name w:val="heading 9"/>
    <w:basedOn w:val="Normal"/>
    <w:next w:val="Normal"/>
    <w:qFormat/>
    <w:rsid w:val="00EF7B96"/>
    <w:pPr>
      <w:outlineLvl w:val="8"/>
    </w:pPr>
    <w:rPr>
      <w:rFonts w:ascii="Cambria" w:eastAsia="Cambria" w:hAnsi="Cambria" w:cs="Cambria"/>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12ACB"/>
    <w:rPr>
      <w:rFonts w:ascii="Cambria" w:eastAsia="Cambria" w:hAnsi="Cambria" w:cs="Cambria"/>
      <w:i/>
      <w:color w:val="4F81BD"/>
    </w:rPr>
  </w:style>
  <w:style w:type="character" w:customStyle="1" w:styleId="QuoteChar">
    <w:name w:val="Quote Char"/>
    <w:basedOn w:val="DefaultParagraphFont"/>
    <w:link w:val="Quote"/>
    <w:uiPriority w:val="29"/>
    <w:rsid w:val="00E12ACB"/>
    <w:rPr>
      <w:i/>
      <w:iCs/>
      <w:color w:val="000000" w:themeColor="text1"/>
      <w:sz w:val="24"/>
      <w:szCs w:val="24"/>
    </w:rPr>
  </w:style>
  <w:style w:type="paragraph" w:styleId="IntenseQuote">
    <w:name w:val="Intense Quote"/>
    <w:basedOn w:val="Normal"/>
    <w:next w:val="Normal"/>
    <w:link w:val="IntenseQuoteChar"/>
    <w:uiPriority w:val="30"/>
    <w:qFormat/>
    <w:rsid w:val="00E12ACB"/>
    <w:rPr>
      <w:rFonts w:ascii="Cambria" w:eastAsia="Cambria" w:hAnsi="Cambria" w:cs="Cambria"/>
      <w:i/>
      <w:color w:val="4F81BD"/>
    </w:rPr>
  </w:style>
  <w:style w:type="character" w:customStyle="1" w:styleId="IntenseQuoteChar">
    <w:name w:val="Intense Quote Char"/>
    <w:basedOn w:val="DefaultParagraphFont"/>
    <w:link w:val="IntenseQuote"/>
    <w:uiPriority w:val="30"/>
    <w:rsid w:val="00E12ACB"/>
    <w:rPr>
      <w:b/>
      <w:bCs/>
      <w:i/>
      <w:iCs/>
      <w:color w:val="5B9BD5" w:themeColor="accent1"/>
      <w:sz w:val="24"/>
      <w:szCs w:val="24"/>
    </w:rPr>
  </w:style>
  <w:style w:type="paragraph" w:styleId="ListParagraph">
    <w:name w:val="List Paragraph"/>
    <w:basedOn w:val="Normal"/>
    <w:uiPriority w:val="34"/>
    <w:qFormat/>
    <w:rsid w:val="00743E52"/>
    <w:rPr>
      <w:rFonts w:ascii="Cambria" w:eastAsia="Cambria" w:hAnsi="Cambria" w:cs="Cambria"/>
      <w:i/>
      <w:color w:val="4F81BD"/>
    </w:rPr>
  </w:style>
  <w:style w:type="paragraph" w:styleId="NoSpacing">
    <w:name w:val="No Spacing"/>
    <w:uiPriority w:val="1"/>
    <w:qFormat/>
    <w:rsid w:val="00664657"/>
    <w:rPr>
      <w:rFonts w:ascii="Cambria" w:eastAsia="Cambria" w:hAnsi="Cambria" w:cs="Cambria"/>
      <w:i/>
      <w:color w:val="4F81BD"/>
      <w:sz w:val="22"/>
    </w:rPr>
  </w:style>
  <w:style w:type="paragraph" w:styleId="Title">
    <w:name w:val="Title"/>
    <w:basedOn w:val="Normal"/>
    <w:qFormat/>
    <w:rsid w:val="00EF7B96"/>
    <w:rPr>
      <w:rFonts w:ascii="Cambria" w:eastAsia="Cambria" w:hAnsi="Cambria" w:cs="Cambria"/>
      <w:i/>
      <w:color w:val="4F81BD"/>
    </w:rPr>
  </w:style>
  <w:style w:type="paragraph" w:styleId="Subtitle">
    <w:name w:val="Subtitle"/>
    <w:basedOn w:val="Normal"/>
    <w:qFormat/>
    <w:rsid w:val="00EF7B96"/>
    <w:rPr>
      <w:rFonts w:ascii="Cambria" w:eastAsia="Cambria" w:hAnsi="Cambria" w:cs="Cambria"/>
      <w:i/>
      <w:color w:val="4F81BD"/>
    </w:rPr>
  </w:style>
  <w:style w:type="character" w:styleId="IntenseEmphasis">
    <w:name w:val="Intense Emphasis"/>
    <w:basedOn w:val="DefaultParagraphFont"/>
    <w:uiPriority w:val="21"/>
    <w:qFormat/>
    <w:rsid w:val="003677AA"/>
    <w:rPr>
      <w:b/>
      <w:i/>
      <w:color w:val="9BBB59"/>
      <w:spacing w:val="10"/>
    </w:rPr>
  </w:style>
  <w:style w:type="character" w:styleId="Emphasis">
    <w:name w:val="Emphasis"/>
    <w:basedOn w:val="DefaultParagraphFont"/>
    <w:qFormat/>
    <w:rsid w:val="00EF7B96"/>
    <w:rPr>
      <w:b/>
      <w:i/>
      <w:color w:val="C0504D"/>
      <w:spacing w:val="10"/>
    </w:rPr>
  </w:style>
  <w:style w:type="character" w:styleId="SubtleEmphasis">
    <w:name w:val="Subtle Emphasis"/>
    <w:basedOn w:val="DefaultParagraphFont"/>
    <w:uiPriority w:val="19"/>
    <w:qFormat/>
    <w:rsid w:val="003677AA"/>
    <w:rPr>
      <w:b/>
      <w:i/>
      <w:color w:val="4F81BD"/>
      <w:spacing w:val="10"/>
    </w:rPr>
  </w:style>
  <w:style w:type="character" w:styleId="BookTitle">
    <w:name w:val="Book Title"/>
    <w:basedOn w:val="DefaultParagraphFont"/>
    <w:uiPriority w:val="33"/>
    <w:qFormat/>
    <w:rsid w:val="001B6FDD"/>
    <w:rPr>
      <w:b/>
      <w:i/>
      <w:color w:val="C0504D"/>
      <w:spacing w:val="10"/>
    </w:rPr>
  </w:style>
  <w:style w:type="character" w:styleId="IntenseReference">
    <w:name w:val="Intense Reference"/>
    <w:basedOn w:val="DefaultParagraphFont"/>
    <w:uiPriority w:val="32"/>
    <w:qFormat/>
    <w:rsid w:val="001B6FDD"/>
    <w:rPr>
      <w:b/>
      <w:i/>
      <w:color w:val="F79646"/>
      <w:spacing w:val="10"/>
    </w:rPr>
  </w:style>
  <w:style w:type="character" w:styleId="SubtleReference">
    <w:name w:val="Subtle Reference"/>
    <w:basedOn w:val="DefaultParagraphFont"/>
    <w:uiPriority w:val="31"/>
    <w:qFormat/>
    <w:rsid w:val="001B6FDD"/>
    <w:rPr>
      <w:b/>
      <w:i/>
      <w:color w:val="4BACC6"/>
      <w:spacing w:val="10"/>
    </w:rPr>
  </w:style>
  <w:style w:type="character" w:styleId="Strong">
    <w:name w:val="Strong"/>
    <w:basedOn w:val="DefaultParagraphFont"/>
    <w:qFormat/>
    <w:rsid w:val="00EF7B96"/>
    <w:rPr>
      <w:b/>
      <w:i/>
      <w:color w:val="8064A2"/>
      <w:spacing w:val="10"/>
    </w:rPr>
  </w:style>
  <w:style w:type="paragraph" w:styleId="BalloonText">
    <w:name w:val="Balloon Text"/>
    <w:basedOn w:val="Normal"/>
    <w:link w:val="BalloonTextChar"/>
    <w:semiHidden/>
    <w:unhideWhenUsed/>
    <w:rsid w:val="008E2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E2FE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2016-02-10T23:58:00Z</cp:lastPrinted>
  <dcterms:created xsi:type="dcterms:W3CDTF">2016-02-17T18:34:00Z</dcterms:created>
  <dcterms:modified xsi:type="dcterms:W3CDTF">2016-02-17T18:34:00Z</dcterms:modified>
</cp:coreProperties>
</file>