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858DA" w:rsidRDefault="00077485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196144" cy="1357598"/>
            <wp:effectExtent l="0" t="0" r="0" b="0"/>
            <wp:docPr id="100001" name="Picture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6144" cy="13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DA" w:rsidRDefault="00077485">
      <w:pPr>
        <w:spacing w:line="240" w:lineRule="auto"/>
      </w:pPr>
      <w:r>
        <w:rPr>
          <w:b/>
          <w:color w:val="4472C4"/>
          <w:sz w:val="32"/>
        </w:rPr>
        <w:t xml:space="preserve">                                     </w:t>
      </w:r>
      <w:r w:rsidR="00DD4396">
        <w:rPr>
          <w:b/>
          <w:color w:val="4472C4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w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b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r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g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h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S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u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d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S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n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a</w:t>
      </w:r>
      <w:r>
        <w:rPr>
          <w:rFonts w:ascii="Times New Roman" w:eastAsia="Times New Roman" w:hAnsi="Times New Roman" w:cs="Times New Roman"/>
          <w:b/>
          <w:i/>
          <w:color w:val="C55911"/>
          <w:sz w:val="36"/>
        </w:rPr>
        <w:t>t</w:t>
      </w:r>
      <w:r>
        <w:rPr>
          <w:rFonts w:ascii="Times New Roman" w:eastAsia="Times New Roman" w:hAnsi="Times New Roman" w:cs="Times New Roman"/>
          <w:b/>
          <w:i/>
          <w:color w:val="4472C4"/>
          <w:sz w:val="36"/>
        </w:rPr>
        <w:t>e</w:t>
      </w:r>
    </w:p>
    <w:p w:rsidR="000858DA" w:rsidRPr="00796E1E" w:rsidRDefault="00077485">
      <w:pPr>
        <w:spacing w:line="240" w:lineRule="auto"/>
        <w:rPr>
          <w:b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i/>
          <w:sz w:val="32"/>
        </w:rPr>
        <w:t xml:space="preserve">                                           </w:t>
      </w:r>
      <w:r w:rsidR="00CF571D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 </w:t>
      </w:r>
      <w:r w:rsidR="008E2F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February </w:t>
      </w:r>
      <w:r w:rsidR="00CF571D">
        <w:rPr>
          <w:rFonts w:ascii="Times New Roman" w:eastAsia="Times New Roman" w:hAnsi="Times New Roman" w:cs="Times New Roman"/>
          <w:b/>
          <w:i/>
          <w:sz w:val="24"/>
          <w:szCs w:val="24"/>
        </w:rPr>
        <w:t>11</w:t>
      </w:r>
      <w:r w:rsidR="008E2FE6">
        <w:rPr>
          <w:rFonts w:ascii="Times New Roman" w:eastAsia="Times New Roman" w:hAnsi="Times New Roman" w:cs="Times New Roman"/>
          <w:b/>
          <w:i/>
          <w:sz w:val="24"/>
          <w:szCs w:val="24"/>
        </w:rPr>
        <w:t>th</w:t>
      </w:r>
      <w:r w:rsidRPr="00796E1E">
        <w:rPr>
          <w:b/>
          <w:i/>
        </w:rPr>
        <w:t>, 201</w:t>
      </w:r>
      <w:r w:rsidR="00796E1E" w:rsidRPr="00796E1E">
        <w:rPr>
          <w:b/>
          <w:i/>
        </w:rPr>
        <w:t>6</w:t>
      </w:r>
    </w:p>
    <w:p w:rsidR="000858DA" w:rsidRDefault="00077485">
      <w:pPr>
        <w:tabs>
          <w:tab w:val="left" w:pos="562"/>
          <w:tab w:val="left" w:pos="1008"/>
          <w:tab w:val="center" w:pos="4680"/>
        </w:tabs>
        <w:spacing w:line="240" w:lineRule="auto"/>
      </w:pPr>
      <w:r>
        <w:rPr>
          <w:rFonts w:ascii="Consolas" w:eastAsia="Consolas" w:hAnsi="Consolas" w:cs="Consolas"/>
          <w:sz w:val="28"/>
        </w:rPr>
        <w:t xml:space="preserve"> </w:t>
      </w:r>
      <w:r>
        <w:tab/>
      </w:r>
      <w:r>
        <w:rPr>
          <w:rFonts w:ascii="Consolas" w:eastAsia="Consolas" w:hAnsi="Consolas" w:cs="Consolas"/>
          <w:sz w:val="28"/>
        </w:rPr>
        <w:t xml:space="preserve">    </w:t>
      </w:r>
      <w:r>
        <w:rPr>
          <w:noProof/>
        </w:rPr>
        <w:drawing>
          <wp:inline distT="0" distB="0" distL="0" distR="0" wp14:anchorId="3111BFEF" wp14:editId="10FD0713">
            <wp:extent cx="685800" cy="581025"/>
            <wp:effectExtent l="0" t="0" r="0" b="0"/>
            <wp:docPr id="100002" name="Picture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E1E">
        <w:rPr>
          <w:rFonts w:ascii="Consolas" w:eastAsia="Consolas" w:hAnsi="Consolas" w:cs="Consolas"/>
          <w:sz w:val="28"/>
        </w:rPr>
        <w:t xml:space="preserve"> </w:t>
      </w:r>
      <w:r w:rsidR="006B4A43">
        <w:rPr>
          <w:rFonts w:ascii="Consolas" w:eastAsia="Consolas" w:hAnsi="Consolas" w:cs="Consolas"/>
          <w:sz w:val="28"/>
        </w:rPr>
        <w:br/>
        <w:t xml:space="preserve">  Joint Meeting With Midd</w:t>
      </w:r>
      <w:r w:rsidR="00D54FA3">
        <w:rPr>
          <w:rFonts w:ascii="Consolas" w:eastAsia="Consolas" w:hAnsi="Consolas" w:cs="Consolas"/>
          <w:sz w:val="28"/>
        </w:rPr>
        <w:t>l</w:t>
      </w:r>
      <w:r w:rsidR="006B4A43">
        <w:rPr>
          <w:rFonts w:ascii="Consolas" w:eastAsia="Consolas" w:hAnsi="Consolas" w:cs="Consolas"/>
          <w:sz w:val="28"/>
        </w:rPr>
        <w:t>etown</w:t>
      </w:r>
      <w:r w:rsidR="008E2FE6">
        <w:rPr>
          <w:rFonts w:ascii="Consolas" w:eastAsia="Consolas" w:hAnsi="Consolas" w:cs="Consolas"/>
          <w:sz w:val="28"/>
        </w:rPr>
        <w:t xml:space="preserve"> Called To Order</w:t>
      </w:r>
      <w:r w:rsidR="006B4A43">
        <w:rPr>
          <w:rFonts w:ascii="Consolas" w:eastAsia="Consolas" w:hAnsi="Consolas" w:cs="Consolas"/>
          <w:sz w:val="28"/>
        </w:rPr>
        <w:t xml:space="preserve"> </w:t>
      </w:r>
      <w:r w:rsidR="00796E1E">
        <w:rPr>
          <w:rFonts w:ascii="Consolas" w:eastAsia="Consolas" w:hAnsi="Consolas" w:cs="Consolas"/>
          <w:sz w:val="26"/>
        </w:rPr>
        <w:t>At</w:t>
      </w:r>
      <w:r>
        <w:rPr>
          <w:rFonts w:ascii="Consolas" w:eastAsia="Consolas" w:hAnsi="Consolas" w:cs="Consolas"/>
          <w:sz w:val="26"/>
        </w:rPr>
        <w:t xml:space="preserve"> 11:</w:t>
      </w:r>
      <w:r w:rsidR="00BB27B0">
        <w:rPr>
          <w:rFonts w:ascii="Consolas" w:eastAsia="Consolas" w:hAnsi="Consolas" w:cs="Consolas"/>
          <w:sz w:val="26"/>
        </w:rPr>
        <w:t>13</w:t>
      </w:r>
      <w:r>
        <w:rPr>
          <w:rFonts w:ascii="Consolas" w:eastAsia="Consolas" w:hAnsi="Consolas" w:cs="Consolas"/>
          <w:sz w:val="26"/>
        </w:rPr>
        <w:t xml:space="preserve"> a.m.</w:t>
      </w:r>
    </w:p>
    <w:p w:rsidR="000858DA" w:rsidRDefault="00077485" w:rsidP="0089012F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Attendance:</w:t>
      </w:r>
      <w:r>
        <w:t xml:space="preserve"> </w:t>
      </w:r>
      <w:r w:rsidR="00D01CFE">
        <w:t xml:space="preserve">Efrain F. </w:t>
      </w:r>
      <w:proofErr w:type="spellStart"/>
      <w:r w:rsidR="00D01CFE">
        <w:t>Collante</w:t>
      </w:r>
      <w:proofErr w:type="spellEnd"/>
      <w:r w:rsidR="00D01CFE">
        <w:t xml:space="preserve"> Jr.,</w:t>
      </w:r>
      <w:r w:rsidR="002F7406">
        <w:t xml:space="preserve"> Jonathan Lugo – Ruiz,</w:t>
      </w:r>
      <w:r w:rsidR="00D01CFE">
        <w:t xml:space="preserve"> </w:t>
      </w:r>
      <w:proofErr w:type="spellStart"/>
      <w:r w:rsidR="00B66EDB" w:rsidRPr="00B66EDB">
        <w:rPr>
          <w:rFonts w:ascii="Times New Roman" w:hAnsi="Times New Roman" w:cs="Times New Roman"/>
        </w:rPr>
        <w:t>Z</w:t>
      </w:r>
      <w:r w:rsidR="0089012F">
        <w:rPr>
          <w:rFonts w:ascii="Times New Roman" w:hAnsi="Times New Roman" w:cs="Times New Roman"/>
        </w:rPr>
        <w:t>ipphora</w:t>
      </w:r>
      <w:proofErr w:type="spellEnd"/>
      <w:r w:rsidR="0089012F">
        <w:rPr>
          <w:rFonts w:ascii="Times New Roman" w:hAnsi="Times New Roman" w:cs="Times New Roman"/>
        </w:rPr>
        <w:t xml:space="preserve"> Rutty</w:t>
      </w:r>
      <w:r w:rsidR="00B66EDB">
        <w:t>,</w:t>
      </w:r>
      <w:r w:rsidR="002F7406" w:rsidRPr="002F7406">
        <w:rPr>
          <w:rFonts w:ascii="Times New Roman" w:eastAsia="Times New Roman" w:hAnsi="Times New Roman" w:cs="Times New Roman"/>
        </w:rPr>
        <w:t xml:space="preserve"> </w:t>
      </w:r>
      <w:r w:rsidR="002F7406">
        <w:rPr>
          <w:rFonts w:ascii="Times New Roman" w:eastAsia="Times New Roman" w:hAnsi="Times New Roman" w:cs="Times New Roman"/>
        </w:rPr>
        <w:t>Henry S. Castaneda,</w:t>
      </w:r>
      <w:r w:rsidR="002F7406">
        <w:rPr>
          <w:rFonts w:ascii="Times New Roman" w:eastAsia="Times New Roman" w:hAnsi="Times New Roman" w:cs="Times New Roman"/>
        </w:rPr>
        <w:br/>
      </w:r>
      <w:proofErr w:type="spellStart"/>
      <w:r w:rsidR="00B66EDB" w:rsidRPr="00B66EDB">
        <w:rPr>
          <w:rFonts w:ascii="Times New Roman" w:eastAsia="Times New Roman" w:hAnsi="Times New Roman" w:cs="Times New Roman"/>
        </w:rPr>
        <w:t>Gissel</w:t>
      </w:r>
      <w:proofErr w:type="spellEnd"/>
      <w:r w:rsidR="00B66EDB" w:rsidRPr="00B66EDB">
        <w:rPr>
          <w:rFonts w:ascii="Times New Roman" w:eastAsia="Times New Roman" w:hAnsi="Times New Roman" w:cs="Times New Roman"/>
        </w:rPr>
        <w:t xml:space="preserve"> Ramirez</w:t>
      </w:r>
      <w:r w:rsidR="00B66ED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89012F">
        <w:rPr>
          <w:rFonts w:ascii="Times New Roman" w:eastAsia="Times New Roman" w:hAnsi="Times New Roman" w:cs="Times New Roman"/>
        </w:rPr>
        <w:t>Gabriel Campbell</w:t>
      </w:r>
      <w:r w:rsidR="00D01CF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01CFE">
        <w:rPr>
          <w:rFonts w:ascii="Times New Roman" w:eastAsia="Times New Roman" w:hAnsi="Times New Roman" w:cs="Times New Roman"/>
        </w:rPr>
        <w:t>Saloua</w:t>
      </w:r>
      <w:proofErr w:type="spellEnd"/>
      <w:r w:rsidR="00D01CF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1CFE">
        <w:rPr>
          <w:rFonts w:ascii="Times New Roman" w:eastAsia="Times New Roman" w:hAnsi="Times New Roman" w:cs="Times New Roman"/>
        </w:rPr>
        <w:t>Yahia</w:t>
      </w:r>
      <w:proofErr w:type="spellEnd"/>
      <w:r w:rsidR="00D01CFE">
        <w:rPr>
          <w:rFonts w:ascii="Times New Roman" w:eastAsia="Times New Roman" w:hAnsi="Times New Roman" w:cs="Times New Roman"/>
        </w:rPr>
        <w:t>,</w:t>
      </w:r>
      <w:r w:rsidR="00CF571D">
        <w:rPr>
          <w:rFonts w:ascii="Times New Roman" w:eastAsia="Times New Roman" w:hAnsi="Times New Roman" w:cs="Times New Roman"/>
        </w:rPr>
        <w:t xml:space="preserve"> </w:t>
      </w:r>
      <w:r w:rsidR="002F7406">
        <w:rPr>
          <w:rFonts w:ascii="Times New Roman" w:eastAsia="Times New Roman" w:hAnsi="Times New Roman" w:cs="Times New Roman"/>
        </w:rPr>
        <w:t>and Juan Carlos.</w:t>
      </w:r>
      <w:r>
        <w:rPr>
          <w:rFonts w:ascii="Times New Roman" w:eastAsia="Times New Roman" w:hAnsi="Times New Roman" w:cs="Times New Roman"/>
        </w:rPr>
        <w:t xml:space="preserve"> </w:t>
      </w:r>
      <w:r w:rsidR="00BD4868">
        <w:rPr>
          <w:rFonts w:ascii="Times New Roman" w:eastAsia="Times New Roman" w:hAnsi="Times New Roman" w:cs="Times New Roman"/>
        </w:rPr>
        <w:br/>
      </w:r>
      <w:r w:rsidR="00D51FAF"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sz w:val="32"/>
        </w:rPr>
        <w:t>I.</w:t>
      </w:r>
      <w:r w:rsidR="002F7406">
        <w:rPr>
          <w:rFonts w:ascii="Times New Roman" w:eastAsia="Times New Roman" w:hAnsi="Times New Roman" w:cs="Times New Roman"/>
          <w:sz w:val="32"/>
        </w:rPr>
        <w:t xml:space="preserve">   </w:t>
      </w:r>
      <w:r w:rsidR="002F7406" w:rsidRPr="002F7406">
        <w:rPr>
          <w:rFonts w:ascii="Times New Roman" w:eastAsia="Times New Roman" w:hAnsi="Times New Roman" w:cs="Times New Roman"/>
          <w:sz w:val="31"/>
          <w:szCs w:val="31"/>
        </w:rPr>
        <w:t xml:space="preserve">Newburgh Student Senate &amp; Middletown Student Senate Discussion(s) </w:t>
      </w:r>
    </w:p>
    <w:p w:rsidR="000858DA" w:rsidRDefault="003D737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077485">
        <w:rPr>
          <w:rFonts w:ascii="Times New Roman" w:eastAsia="Times New Roman" w:hAnsi="Times New Roman" w:cs="Times New Roman"/>
          <w:sz w:val="24"/>
        </w:rPr>
        <w:t xml:space="preserve">A </w:t>
      </w:r>
      <w:r w:rsidR="00EE06A4">
        <w:rPr>
          <w:rFonts w:ascii="Times New Roman" w:eastAsia="Times New Roman" w:hAnsi="Times New Roman" w:cs="Times New Roman"/>
          <w:color w:val="002060"/>
          <w:sz w:val="24"/>
          <w:u w:val="single"/>
        </w:rPr>
        <w:t>Introduce Guests</w:t>
      </w:r>
      <w:r w:rsidR="00077485">
        <w:rPr>
          <w:rFonts w:ascii="Times New Roman" w:eastAsia="Times New Roman" w:hAnsi="Times New Roman" w:cs="Times New Roman"/>
          <w:color w:val="002060"/>
          <w:sz w:val="24"/>
          <w:u w:val="single"/>
        </w:rPr>
        <w:t>:</w:t>
      </w:r>
    </w:p>
    <w:p w:rsidR="000858DA" w:rsidRDefault="00077485" w:rsidP="00E55387">
      <w:pPr>
        <w:spacing w:after="0" w:line="240" w:lineRule="auto"/>
      </w:pPr>
      <w:r>
        <w:t xml:space="preserve"> </w:t>
      </w:r>
      <w:r w:rsidR="003D7371"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</w:rPr>
        <w:t xml:space="preserve">1. </w:t>
      </w:r>
      <w:r w:rsidR="006B4A43">
        <w:rPr>
          <w:rFonts w:ascii="Times New Roman" w:eastAsia="Times New Roman" w:hAnsi="Times New Roman" w:cs="Times New Roman"/>
        </w:rPr>
        <w:t xml:space="preserve">It was great to see new faces join this Student Senate meeting! The more, the merrier </w:t>
      </w:r>
      <w:r w:rsidR="006B4A43">
        <w:rPr>
          <w:rFonts w:ascii="Times New Roman" w:eastAsia="Times New Roman" w:hAnsi="Times New Roman" w:cs="Times New Roman"/>
        </w:rPr>
        <w:br/>
        <w:t xml:space="preserve">        and see a lot of new potential senators</w:t>
      </w:r>
      <w:r w:rsidR="00A55134">
        <w:rPr>
          <w:rFonts w:ascii="Times New Roman" w:eastAsia="Times New Roman" w:hAnsi="Times New Roman" w:cs="Times New Roman"/>
        </w:rPr>
        <w:t xml:space="preserve"> too</w:t>
      </w:r>
      <w:r w:rsidR="006B4A43">
        <w:rPr>
          <w:rFonts w:ascii="Times New Roman" w:eastAsia="Times New Roman" w:hAnsi="Times New Roman" w:cs="Times New Roman"/>
        </w:rPr>
        <w:t xml:space="preserve"> - which is fantastic. </w:t>
      </w:r>
      <w:r w:rsidR="00052345">
        <w:rPr>
          <w:rFonts w:ascii="Times New Roman" w:eastAsia="Times New Roman" w:hAnsi="Times New Roman" w:cs="Times New Roman"/>
        </w:rPr>
        <w:br/>
      </w:r>
      <w:r w:rsidR="008204DC">
        <w:rPr>
          <w:rFonts w:ascii="Times New Roman" w:eastAsia="Times New Roman" w:hAnsi="Times New Roman" w:cs="Times New Roman"/>
        </w:rPr>
        <w:t xml:space="preserve"> </w:t>
      </w:r>
      <w:r w:rsidR="00052345">
        <w:rPr>
          <w:rFonts w:ascii="Times New Roman" w:eastAsia="Times New Roman" w:hAnsi="Times New Roman" w:cs="Times New Roman"/>
        </w:rPr>
        <w:t xml:space="preserve"> </w:t>
      </w:r>
      <w:r w:rsidR="003D737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B.</w:t>
      </w:r>
      <w:r>
        <w:rPr>
          <w:rFonts w:ascii="Times New Roman" w:eastAsia="Times New Roman" w:hAnsi="Times New Roman" w:cs="Times New Roman"/>
          <w:color w:val="E46C0A"/>
          <w:sz w:val="24"/>
        </w:rPr>
        <w:t xml:space="preserve"> </w:t>
      </w:r>
      <w:r w:rsidR="00E97803">
        <w:rPr>
          <w:rFonts w:ascii="Times New Roman" w:eastAsia="Times New Roman" w:hAnsi="Times New Roman" w:cs="Times New Roman"/>
          <w:color w:val="C45911" w:themeColor="accent2" w:themeShade="BF"/>
          <w:sz w:val="24"/>
          <w:u w:val="single"/>
        </w:rPr>
        <w:t xml:space="preserve">Diversity </w:t>
      </w:r>
      <w:proofErr w:type="gramStart"/>
      <w:r w:rsidR="00E97803">
        <w:rPr>
          <w:rFonts w:ascii="Times New Roman" w:eastAsia="Times New Roman" w:hAnsi="Times New Roman" w:cs="Times New Roman"/>
          <w:color w:val="C45911" w:themeColor="accent2" w:themeShade="BF"/>
          <w:sz w:val="24"/>
          <w:u w:val="single"/>
        </w:rPr>
        <w:t>At</w:t>
      </w:r>
      <w:proofErr w:type="gramEnd"/>
      <w:r w:rsidR="00E97803">
        <w:rPr>
          <w:rFonts w:ascii="Times New Roman" w:eastAsia="Times New Roman" w:hAnsi="Times New Roman" w:cs="Times New Roman"/>
          <w:color w:val="C45911" w:themeColor="accent2" w:themeShade="BF"/>
          <w:sz w:val="24"/>
          <w:u w:val="single"/>
        </w:rPr>
        <w:t xml:space="preserve"> SUNY Orange</w:t>
      </w:r>
      <w:r>
        <w:rPr>
          <w:rFonts w:ascii="Times New Roman" w:eastAsia="Times New Roman" w:hAnsi="Times New Roman" w:cs="Times New Roman"/>
          <w:color w:val="002060"/>
          <w:sz w:val="24"/>
          <w:u w:val="single"/>
        </w:rPr>
        <w:t>:</w:t>
      </w:r>
      <w:r>
        <w:br/>
        <w:t xml:space="preserve">  </w:t>
      </w:r>
      <w:r w:rsidR="008204DC">
        <w:t xml:space="preserve"> </w:t>
      </w:r>
      <w:r w:rsidR="001D46A6">
        <w:t xml:space="preserve"> </w:t>
      </w:r>
      <w:r>
        <w:rPr>
          <w:rFonts w:ascii="Times New Roman" w:eastAsia="Times New Roman" w:hAnsi="Times New Roman" w:cs="Times New Roman"/>
        </w:rPr>
        <w:t>1.</w:t>
      </w:r>
      <w:r w:rsidR="00452E5F">
        <w:rPr>
          <w:rFonts w:ascii="Times New Roman" w:eastAsia="Times New Roman" w:hAnsi="Times New Roman" w:cs="Times New Roman"/>
        </w:rPr>
        <w:t xml:space="preserve"> </w:t>
      </w:r>
      <w:r w:rsidR="00E97803">
        <w:rPr>
          <w:rFonts w:ascii="Times New Roman" w:eastAsia="Times New Roman" w:hAnsi="Times New Roman" w:cs="Times New Roman"/>
        </w:rPr>
        <w:t xml:space="preserve">It was agreed from the NSS that there isn’t a lack of diversity from the SUNY Orange Campus. </w:t>
      </w:r>
      <w:r w:rsidR="00E97803">
        <w:rPr>
          <w:rFonts w:ascii="Times New Roman" w:eastAsia="Times New Roman" w:hAnsi="Times New Roman" w:cs="Times New Roman"/>
        </w:rPr>
        <w:br/>
        <w:t xml:space="preserve">    2. Agreed that it’d be nice to have more activities and events that can continue to expand diversity.   </w:t>
      </w:r>
      <w:r w:rsidR="00D51FA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8204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C. </w:t>
      </w:r>
      <w:r w:rsidR="00A55134" w:rsidRPr="00A55134">
        <w:rPr>
          <w:rFonts w:ascii="Times New Roman" w:eastAsia="Times New Roman" w:hAnsi="Times New Roman" w:cs="Times New Roman"/>
          <w:color w:val="002060"/>
          <w:sz w:val="24"/>
          <w:u w:val="single"/>
        </w:rPr>
        <w:t>How To Get SUNY Orange Events/Clubs Be More Known</w:t>
      </w:r>
      <w:r w:rsidRPr="00A55134">
        <w:rPr>
          <w:rFonts w:ascii="Times New Roman" w:eastAsia="Times New Roman" w:hAnsi="Times New Roman" w:cs="Times New Roman"/>
          <w:color w:val="002060"/>
          <w:sz w:val="24"/>
          <w:u w:val="single"/>
        </w:rPr>
        <w:t>:</w:t>
      </w:r>
      <w:r w:rsidR="00D51FAF">
        <w:rPr>
          <w:rFonts w:ascii="Times New Roman" w:eastAsia="Times New Roman" w:hAnsi="Times New Roman" w:cs="Times New Roman"/>
          <w:color w:val="1F3864" w:themeColor="accent5" w:themeShade="80"/>
          <w:sz w:val="24"/>
          <w:u w:val="single"/>
        </w:rPr>
        <w:br/>
      </w:r>
      <w:r w:rsidR="003D7371">
        <w:rPr>
          <w:rFonts w:ascii="Times New Roman" w:eastAsia="Times New Roman" w:hAnsi="Times New Roman" w:cs="Times New Roman"/>
        </w:rPr>
        <w:t xml:space="preserve">   </w:t>
      </w:r>
      <w:r w:rsidR="00D51FAF">
        <w:rPr>
          <w:rFonts w:ascii="Times New Roman" w:eastAsia="Times New Roman" w:hAnsi="Times New Roman" w:cs="Times New Roman"/>
        </w:rPr>
        <w:t xml:space="preserve">1. </w:t>
      </w:r>
      <w:r w:rsidR="003D7371">
        <w:rPr>
          <w:rFonts w:ascii="Times New Roman" w:eastAsia="Times New Roman" w:hAnsi="Times New Roman" w:cs="Times New Roman"/>
        </w:rPr>
        <w:t xml:space="preserve"> </w:t>
      </w:r>
      <w:r w:rsidR="00A55134">
        <w:rPr>
          <w:rFonts w:ascii="Times New Roman" w:eastAsia="Times New Roman" w:hAnsi="Times New Roman" w:cs="Times New Roman"/>
        </w:rPr>
        <w:t>Use social media such as Snapchat or Instagram.</w:t>
      </w:r>
      <w:r w:rsidR="00A55134">
        <w:rPr>
          <w:rFonts w:ascii="Times New Roman" w:eastAsia="Times New Roman" w:hAnsi="Times New Roman" w:cs="Times New Roman"/>
        </w:rPr>
        <w:br/>
      </w:r>
      <w:proofErr w:type="gramStart"/>
      <w:r w:rsidR="00A55134">
        <w:rPr>
          <w:rFonts w:ascii="Times New Roman" w:eastAsia="Times New Roman" w:hAnsi="Times New Roman" w:cs="Times New Roman"/>
        </w:rPr>
        <w:t xml:space="preserve">   </w:t>
      </w:r>
      <w:proofErr w:type="gramEnd"/>
      <w:r w:rsidR="00A55134">
        <w:rPr>
          <w:rFonts w:ascii="Times New Roman" w:eastAsia="Times New Roman" w:hAnsi="Times New Roman" w:cs="Times New Roman"/>
        </w:rPr>
        <w:t xml:space="preserve">2. </w:t>
      </w:r>
      <w:r w:rsidR="008204DC">
        <w:rPr>
          <w:rFonts w:ascii="Times New Roman" w:eastAsia="Times New Roman" w:hAnsi="Times New Roman" w:cs="Times New Roman"/>
        </w:rPr>
        <w:t xml:space="preserve"> </w:t>
      </w:r>
      <w:r w:rsidR="00A55134">
        <w:rPr>
          <w:rFonts w:ascii="Times New Roman" w:eastAsia="Times New Roman" w:hAnsi="Times New Roman" w:cs="Times New Roman"/>
        </w:rPr>
        <w:t xml:space="preserve">Have direct emails sent about one specific upcoming event </w:t>
      </w:r>
      <w:r w:rsidR="008204DC">
        <w:rPr>
          <w:rFonts w:ascii="Times New Roman" w:eastAsia="Times New Roman" w:hAnsi="Times New Roman" w:cs="Times New Roman"/>
        </w:rPr>
        <w:t>to the whole student body.</w:t>
      </w:r>
      <w:r w:rsidR="008204DC">
        <w:rPr>
          <w:rFonts w:ascii="Times New Roman" w:eastAsia="Times New Roman" w:hAnsi="Times New Roman" w:cs="Times New Roman"/>
        </w:rPr>
        <w:br/>
        <w:t xml:space="preserve">   3.  Main idea: To continuously connect with students electronically.</w:t>
      </w:r>
      <w:r w:rsidR="00A55134">
        <w:rPr>
          <w:rFonts w:ascii="Times New Roman" w:eastAsia="Times New Roman" w:hAnsi="Times New Roman" w:cs="Times New Roman"/>
        </w:rPr>
        <w:t xml:space="preserve"> </w:t>
      </w:r>
      <w:r w:rsidR="00A55134">
        <w:rPr>
          <w:rFonts w:ascii="Times New Roman" w:eastAsia="Times New Roman" w:hAnsi="Times New Roman" w:cs="Times New Roman"/>
        </w:rPr>
        <w:br/>
      </w:r>
      <w:r w:rsidR="00452E5F">
        <w:rPr>
          <w:rFonts w:ascii="Times New Roman" w:eastAsia="Times New Roman" w:hAnsi="Times New Roman" w:cs="Times New Roman"/>
          <w:sz w:val="24"/>
        </w:rPr>
        <w:t xml:space="preserve">  </w:t>
      </w:r>
      <w:r w:rsidR="003D7371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8204DC">
        <w:rPr>
          <w:rFonts w:ascii="Times New Roman" w:eastAsia="Times New Roman" w:hAnsi="Times New Roman" w:cs="Times New Roman"/>
          <w:color w:val="C45911" w:themeColor="accent2" w:themeShade="BF"/>
          <w:sz w:val="24"/>
          <w:u w:val="single"/>
        </w:rPr>
        <w:t>The College Association</w:t>
      </w:r>
      <w:r>
        <w:rPr>
          <w:rFonts w:ascii="Times New Roman" w:eastAsia="Times New Roman" w:hAnsi="Times New Roman" w:cs="Times New Roman"/>
          <w:sz w:val="24"/>
        </w:rPr>
        <w:t>:</w:t>
      </w:r>
      <w:r>
        <w:br/>
      </w:r>
      <w:r>
        <w:rPr>
          <w:rFonts w:ascii="Times New Roman" w:eastAsia="Times New Roman" w:hAnsi="Times New Roman" w:cs="Times New Roman"/>
        </w:rPr>
        <w:t xml:space="preserve">  </w:t>
      </w:r>
      <w:r w:rsidR="004A750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 w:rsidR="00BC025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8204DC">
        <w:rPr>
          <w:rFonts w:ascii="Times New Roman" w:eastAsia="Times New Roman" w:hAnsi="Times New Roman" w:cs="Times New Roman"/>
        </w:rPr>
        <w:t>It was stated that, there has been money that has not been used for</w:t>
      </w:r>
      <w:r w:rsidR="00F427F8">
        <w:rPr>
          <w:rFonts w:ascii="Times New Roman" w:eastAsia="Times New Roman" w:hAnsi="Times New Roman" w:cs="Times New Roman"/>
        </w:rPr>
        <w:t xml:space="preserve"> a</w:t>
      </w:r>
      <w:r w:rsidR="008204DC">
        <w:rPr>
          <w:rFonts w:ascii="Times New Roman" w:eastAsia="Times New Roman" w:hAnsi="Times New Roman" w:cs="Times New Roman"/>
        </w:rPr>
        <w:t xml:space="preserve"> while and there’s a fund balance</w:t>
      </w:r>
      <w:r w:rsidR="00F427F8">
        <w:rPr>
          <w:rFonts w:ascii="Times New Roman" w:eastAsia="Times New Roman" w:hAnsi="Times New Roman" w:cs="Times New Roman"/>
        </w:rPr>
        <w:t xml:space="preserve"> </w:t>
      </w:r>
      <w:r w:rsidR="00F427F8">
        <w:rPr>
          <w:rFonts w:ascii="Times New Roman" w:eastAsia="Times New Roman" w:hAnsi="Times New Roman" w:cs="Times New Roman"/>
        </w:rPr>
        <w:br/>
        <w:t xml:space="preserve">       </w:t>
      </w:r>
      <w:r w:rsidR="00BC0259">
        <w:rPr>
          <w:rFonts w:ascii="Times New Roman" w:eastAsia="Times New Roman" w:hAnsi="Times New Roman" w:cs="Times New Roman"/>
        </w:rPr>
        <w:t xml:space="preserve"> </w:t>
      </w:r>
      <w:r w:rsidR="00F427F8">
        <w:rPr>
          <w:rFonts w:ascii="Times New Roman" w:eastAsia="Times New Roman" w:hAnsi="Times New Roman" w:cs="Times New Roman"/>
        </w:rPr>
        <w:t xml:space="preserve">which means there is more money being taken out from that than what </w:t>
      </w:r>
      <w:r w:rsidR="00773CBD">
        <w:rPr>
          <w:rFonts w:ascii="Times New Roman" w:eastAsia="Times New Roman" w:hAnsi="Times New Roman" w:cs="Times New Roman"/>
        </w:rPr>
        <w:t>people are</w:t>
      </w:r>
      <w:r w:rsidR="00F427F8">
        <w:rPr>
          <w:rFonts w:ascii="Times New Roman" w:eastAsia="Times New Roman" w:hAnsi="Times New Roman" w:cs="Times New Roman"/>
        </w:rPr>
        <w:t xml:space="preserve"> actually spending. </w:t>
      </w:r>
      <w:r w:rsidR="004A750A">
        <w:rPr>
          <w:rFonts w:ascii="Times New Roman" w:eastAsia="Times New Roman" w:hAnsi="Times New Roman" w:cs="Times New Roman"/>
        </w:rPr>
        <w:br/>
        <w:t xml:space="preserve">       </w:t>
      </w:r>
      <w:r w:rsidR="00BC0259">
        <w:rPr>
          <w:rFonts w:ascii="Times New Roman" w:eastAsia="Times New Roman" w:hAnsi="Times New Roman" w:cs="Times New Roman"/>
        </w:rPr>
        <w:t xml:space="preserve"> </w:t>
      </w:r>
      <w:r w:rsidR="00F427F8">
        <w:rPr>
          <w:rFonts w:ascii="Times New Roman" w:eastAsia="Times New Roman" w:hAnsi="Times New Roman" w:cs="Times New Roman"/>
        </w:rPr>
        <w:t>In which once the</w:t>
      </w:r>
      <w:r w:rsidR="00BC0259">
        <w:rPr>
          <w:rFonts w:ascii="Times New Roman" w:eastAsia="Times New Roman" w:hAnsi="Times New Roman" w:cs="Times New Roman"/>
        </w:rPr>
        <w:t xml:space="preserve"> new</w:t>
      </w:r>
      <w:r w:rsidR="00F427F8">
        <w:rPr>
          <w:rFonts w:ascii="Times New Roman" w:eastAsia="Times New Roman" w:hAnsi="Times New Roman" w:cs="Times New Roman"/>
        </w:rPr>
        <w:t xml:space="preserve"> </w:t>
      </w:r>
      <w:r w:rsidR="004A750A">
        <w:rPr>
          <w:rFonts w:ascii="Times New Roman" w:eastAsia="Times New Roman" w:hAnsi="Times New Roman" w:cs="Times New Roman"/>
        </w:rPr>
        <w:t>association</w:t>
      </w:r>
      <w:r w:rsidR="00BC0259">
        <w:rPr>
          <w:rFonts w:ascii="Times New Roman" w:eastAsia="Times New Roman" w:hAnsi="Times New Roman" w:cs="Times New Roman"/>
        </w:rPr>
        <w:t xml:space="preserve"> members</w:t>
      </w:r>
      <w:r w:rsidR="004A750A">
        <w:rPr>
          <w:rFonts w:ascii="Times New Roman" w:eastAsia="Times New Roman" w:hAnsi="Times New Roman" w:cs="Times New Roman"/>
        </w:rPr>
        <w:t xml:space="preserve"> </w:t>
      </w:r>
      <w:r w:rsidR="00F427F8">
        <w:rPr>
          <w:rFonts w:ascii="Times New Roman" w:eastAsia="Times New Roman" w:hAnsi="Times New Roman" w:cs="Times New Roman"/>
        </w:rPr>
        <w:t xml:space="preserve">realized </w:t>
      </w:r>
      <w:r w:rsidR="004A750A">
        <w:rPr>
          <w:rFonts w:ascii="Times New Roman" w:eastAsia="Times New Roman" w:hAnsi="Times New Roman" w:cs="Times New Roman"/>
        </w:rPr>
        <w:t>that they just charged every student</w:t>
      </w:r>
      <w:r w:rsidR="00773CBD">
        <w:rPr>
          <w:rFonts w:ascii="Times New Roman" w:eastAsia="Times New Roman" w:hAnsi="Times New Roman" w:cs="Times New Roman"/>
        </w:rPr>
        <w:t xml:space="preserve"> for </w:t>
      </w:r>
      <w:proofErr w:type="gramStart"/>
      <w:r w:rsidR="00773CBD">
        <w:rPr>
          <w:rFonts w:ascii="Times New Roman" w:eastAsia="Times New Roman" w:hAnsi="Times New Roman" w:cs="Times New Roman"/>
        </w:rPr>
        <w:t>a</w:t>
      </w:r>
      <w:proofErr w:type="gramEnd"/>
      <w:r w:rsidR="00773CBD">
        <w:rPr>
          <w:rFonts w:ascii="Times New Roman" w:eastAsia="Times New Roman" w:hAnsi="Times New Roman" w:cs="Times New Roman"/>
        </w:rPr>
        <w:t xml:space="preserve"> </w:t>
      </w:r>
      <w:r w:rsidR="00BC0259">
        <w:rPr>
          <w:rFonts w:ascii="Times New Roman" w:eastAsia="Times New Roman" w:hAnsi="Times New Roman" w:cs="Times New Roman"/>
        </w:rPr>
        <w:br/>
        <w:t xml:space="preserve">        </w:t>
      </w:r>
      <w:r w:rsidR="00773CBD">
        <w:rPr>
          <w:rFonts w:ascii="Times New Roman" w:eastAsia="Times New Roman" w:hAnsi="Times New Roman" w:cs="Times New Roman"/>
        </w:rPr>
        <w:t xml:space="preserve">activity fee, when there are funds. Henceforth, that caused a lot of banks to transpire. </w:t>
      </w:r>
      <w:r w:rsidR="00773CBD">
        <w:rPr>
          <w:rFonts w:ascii="Times New Roman" w:eastAsia="Times New Roman" w:hAnsi="Times New Roman" w:cs="Times New Roman"/>
        </w:rPr>
        <w:br/>
        <w:t xml:space="preserve">  2.  The main questions was: </w:t>
      </w:r>
      <w:r w:rsidR="00773CBD" w:rsidRPr="00BC0259">
        <w:rPr>
          <w:rFonts w:ascii="Times New Roman" w:eastAsia="Times New Roman" w:hAnsi="Times New Roman" w:cs="Times New Roman"/>
          <w:b/>
          <w:i/>
        </w:rPr>
        <w:t xml:space="preserve">What does SUNY Orange as a system say about student fees? How they’re </w:t>
      </w:r>
      <w:r w:rsidR="00773CBD" w:rsidRPr="00BC0259">
        <w:rPr>
          <w:rFonts w:ascii="Times New Roman" w:eastAsia="Times New Roman" w:hAnsi="Times New Roman" w:cs="Times New Roman"/>
          <w:b/>
          <w:i/>
        </w:rPr>
        <w:br/>
        <w:t xml:space="preserve">       collected? How are the student fees used for the kind of things they are used for</w:t>
      </w:r>
      <w:r w:rsidR="00BC0259" w:rsidRPr="00BC0259">
        <w:rPr>
          <w:rFonts w:ascii="Times New Roman" w:eastAsia="Times New Roman" w:hAnsi="Times New Roman" w:cs="Times New Roman"/>
          <w:b/>
          <w:i/>
        </w:rPr>
        <w:t xml:space="preserve">? </w:t>
      </w:r>
      <w:r w:rsidR="00BC0259" w:rsidRPr="00BC0259">
        <w:rPr>
          <w:rFonts w:ascii="Times New Roman" w:eastAsia="Times New Roman" w:hAnsi="Times New Roman" w:cs="Times New Roman"/>
          <w:b/>
          <w:i/>
        </w:rPr>
        <w:br/>
      </w:r>
      <w:r w:rsidR="00BC0259">
        <w:rPr>
          <w:rFonts w:ascii="Times New Roman" w:eastAsia="Times New Roman" w:hAnsi="Times New Roman" w:cs="Times New Roman"/>
        </w:rPr>
        <w:t xml:space="preserve">  3.  The people of the association believe that they need to write their own policies so that we’re using   </w:t>
      </w:r>
      <w:r w:rsidR="00BC0259">
        <w:rPr>
          <w:rFonts w:ascii="Times New Roman" w:eastAsia="Times New Roman" w:hAnsi="Times New Roman" w:cs="Times New Roman"/>
        </w:rPr>
        <w:br/>
        <w:t xml:space="preserve">       something current and every group of students knows what that is.</w:t>
      </w:r>
      <w:r w:rsidR="00BC0259">
        <w:rPr>
          <w:rFonts w:ascii="Times New Roman" w:eastAsia="Times New Roman" w:hAnsi="Times New Roman" w:cs="Times New Roman"/>
        </w:rPr>
        <w:br/>
        <w:t xml:space="preserve">  4.  The college can’t hold student activities fees, they have to hire a 3</w:t>
      </w:r>
      <w:r w:rsidR="00BC0259" w:rsidRPr="00BC0259">
        <w:rPr>
          <w:rFonts w:ascii="Times New Roman" w:eastAsia="Times New Roman" w:hAnsi="Times New Roman" w:cs="Times New Roman"/>
          <w:vertAlign w:val="superscript"/>
        </w:rPr>
        <w:t>rd</w:t>
      </w:r>
      <w:r w:rsidR="00BC0259">
        <w:rPr>
          <w:rFonts w:ascii="Times New Roman" w:eastAsia="Times New Roman" w:hAnsi="Times New Roman" w:cs="Times New Roman"/>
        </w:rPr>
        <w:t xml:space="preserve"> party and that’s where the </w:t>
      </w:r>
      <w:r w:rsidR="00BC0259">
        <w:rPr>
          <w:rFonts w:ascii="Times New Roman" w:eastAsia="Times New Roman" w:hAnsi="Times New Roman" w:cs="Times New Roman"/>
        </w:rPr>
        <w:br/>
        <w:t xml:space="preserve">       association comes in.</w:t>
      </w:r>
      <w:r w:rsidR="00991434">
        <w:rPr>
          <w:rFonts w:ascii="Times New Roman" w:eastAsia="Times New Roman" w:hAnsi="Times New Roman" w:cs="Times New Roman"/>
        </w:rPr>
        <w:t xml:space="preserve"> </w:t>
      </w:r>
      <w:r w:rsidR="002F7406">
        <w:rPr>
          <w:rFonts w:ascii="Times New Roman" w:eastAsia="Times New Roman" w:hAnsi="Times New Roman" w:cs="Times New Roman"/>
        </w:rPr>
        <w:t>The Association is basically like an accountant firm for student’s money.</w:t>
      </w:r>
      <w:r w:rsidR="002F7406">
        <w:rPr>
          <w:rFonts w:ascii="Times New Roman" w:eastAsia="Times New Roman" w:hAnsi="Times New Roman" w:cs="Times New Roman"/>
        </w:rPr>
        <w:br/>
        <w:t xml:space="preserve">       </w:t>
      </w:r>
      <w:r w:rsidR="00991434">
        <w:rPr>
          <w:rFonts w:ascii="Times New Roman" w:eastAsia="Times New Roman" w:hAnsi="Times New Roman" w:cs="Times New Roman"/>
        </w:rPr>
        <w:t>SUNY does not allow any college to collect money and save it. It has to be</w:t>
      </w:r>
      <w:r w:rsidR="002F7406">
        <w:rPr>
          <w:rFonts w:ascii="Times New Roman" w:eastAsia="Times New Roman" w:hAnsi="Times New Roman" w:cs="Times New Roman"/>
        </w:rPr>
        <w:t xml:space="preserve"> </w:t>
      </w:r>
      <w:r w:rsidR="00991434">
        <w:rPr>
          <w:rFonts w:ascii="Times New Roman" w:eastAsia="Times New Roman" w:hAnsi="Times New Roman" w:cs="Times New Roman"/>
        </w:rPr>
        <w:t xml:space="preserve">used for something, </w:t>
      </w:r>
      <w:r w:rsidR="002F7406">
        <w:rPr>
          <w:rFonts w:ascii="Times New Roman" w:eastAsia="Times New Roman" w:hAnsi="Times New Roman" w:cs="Times New Roman"/>
        </w:rPr>
        <w:br/>
        <w:t xml:space="preserve">       </w:t>
      </w:r>
      <w:r w:rsidR="00991434">
        <w:rPr>
          <w:rFonts w:ascii="Times New Roman" w:eastAsia="Times New Roman" w:hAnsi="Times New Roman" w:cs="Times New Roman"/>
        </w:rPr>
        <w:t>for a</w:t>
      </w:r>
      <w:r w:rsidR="002F7406">
        <w:rPr>
          <w:rFonts w:ascii="Times New Roman" w:eastAsia="Times New Roman" w:hAnsi="Times New Roman" w:cs="Times New Roman"/>
        </w:rPr>
        <w:t xml:space="preserve"> </w:t>
      </w:r>
      <w:r w:rsidR="00991434">
        <w:rPr>
          <w:rFonts w:ascii="Times New Roman" w:eastAsia="Times New Roman" w:hAnsi="Times New Roman" w:cs="Times New Roman"/>
        </w:rPr>
        <w:t>reason</w:t>
      </w:r>
      <w:r w:rsidR="002F7406">
        <w:rPr>
          <w:rFonts w:ascii="Times New Roman" w:eastAsia="Times New Roman" w:hAnsi="Times New Roman" w:cs="Times New Roman"/>
        </w:rPr>
        <w:t xml:space="preserve"> </w:t>
      </w:r>
      <w:r w:rsidR="00991434">
        <w:rPr>
          <w:rFonts w:ascii="Times New Roman" w:eastAsia="Times New Roman" w:hAnsi="Times New Roman" w:cs="Times New Roman"/>
        </w:rPr>
        <w:t>-</w:t>
      </w:r>
      <w:r w:rsidR="002F7406">
        <w:rPr>
          <w:rFonts w:ascii="Times New Roman" w:eastAsia="Times New Roman" w:hAnsi="Times New Roman" w:cs="Times New Roman"/>
        </w:rPr>
        <w:t xml:space="preserve"> </w:t>
      </w:r>
      <w:r w:rsidR="00991434">
        <w:rPr>
          <w:rFonts w:ascii="Times New Roman" w:eastAsia="Times New Roman" w:hAnsi="Times New Roman" w:cs="Times New Roman"/>
        </w:rPr>
        <w:t xml:space="preserve">that applies for the students in that college. </w:t>
      </w:r>
      <w:r w:rsidR="00BC0259">
        <w:rPr>
          <w:rFonts w:ascii="Times New Roman" w:eastAsia="Times New Roman" w:hAnsi="Times New Roman" w:cs="Times New Roman"/>
        </w:rPr>
        <w:br/>
        <w:t xml:space="preserve">  5.  </w:t>
      </w:r>
      <w:r w:rsidR="00991434">
        <w:rPr>
          <w:rFonts w:ascii="Times New Roman" w:eastAsia="Times New Roman" w:hAnsi="Times New Roman" w:cs="Times New Roman"/>
        </w:rPr>
        <w:t>There are chances that the student activities fees can go up even higher, truth is, there’s no telling.</w:t>
      </w:r>
      <w:r w:rsidR="008204DC">
        <w:rPr>
          <w:rFonts w:ascii="Times New Roman" w:eastAsia="Times New Roman" w:hAnsi="Times New Roman" w:cs="Times New Roman"/>
        </w:rPr>
        <w:t xml:space="preserve">     </w:t>
      </w:r>
      <w:r w:rsidR="00D54FA3">
        <w:rPr>
          <w:rFonts w:ascii="Times New Roman" w:eastAsia="Times New Roman" w:hAnsi="Times New Roman" w:cs="Times New Roman"/>
        </w:rPr>
        <w:br/>
      </w:r>
      <w:r w:rsidR="00D54FA3">
        <w:rPr>
          <w:rFonts w:ascii="Times New Roman" w:eastAsia="Times New Roman" w:hAnsi="Times New Roman" w:cs="Times New Roman"/>
        </w:rPr>
        <w:br/>
      </w:r>
      <w:r w:rsidR="00D54FA3">
        <w:rPr>
          <w:rFonts w:ascii="Times New Roman" w:eastAsia="Times New Roman" w:hAnsi="Times New Roman" w:cs="Times New Roman"/>
        </w:rPr>
        <w:br/>
      </w:r>
      <w:r w:rsidR="00D54FA3">
        <w:rPr>
          <w:rFonts w:ascii="Times New Roman" w:eastAsia="Times New Roman" w:hAnsi="Times New Roman" w:cs="Times New Roman"/>
        </w:rPr>
        <w:br/>
      </w:r>
      <w:r w:rsidR="00D54FA3">
        <w:rPr>
          <w:noProof/>
        </w:rPr>
        <w:lastRenderedPageBreak/>
        <w:drawing>
          <wp:inline distT="0" distB="0" distL="0" distR="0" wp14:anchorId="3FF9BEF0" wp14:editId="6B1EC2DE">
            <wp:extent cx="657225" cy="4000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883" cy="4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FA3">
        <w:rPr>
          <w:rFonts w:ascii="Times New Roman" w:eastAsia="Times New Roman" w:hAnsi="Times New Roman" w:cs="Times New Roman"/>
        </w:rPr>
        <w:t xml:space="preserve"> </w:t>
      </w:r>
      <w:r w:rsidR="00D54FA3">
        <w:rPr>
          <w:rFonts w:ascii="Consolas" w:eastAsia="Consolas" w:hAnsi="Consolas" w:cs="Consolas"/>
          <w:sz w:val="28"/>
        </w:rPr>
        <w:t xml:space="preserve">Joint Meeting With Middletown Adjourned </w:t>
      </w:r>
      <w:r w:rsidR="00D54FA3">
        <w:rPr>
          <w:rFonts w:ascii="Consolas" w:eastAsia="Consolas" w:hAnsi="Consolas" w:cs="Consolas"/>
          <w:sz w:val="26"/>
        </w:rPr>
        <w:t>At 12:06 p.m.</w:t>
      </w:r>
      <w:r w:rsidR="00D54FA3">
        <w:rPr>
          <w:rFonts w:ascii="Times New Roman" w:eastAsia="Times New Roman" w:hAnsi="Times New Roman" w:cs="Times New Roman"/>
        </w:rPr>
        <w:br/>
      </w:r>
      <w:r w:rsidR="00D54FA3">
        <w:rPr>
          <w:rFonts w:ascii="Times New Roman" w:eastAsia="Times New Roman" w:hAnsi="Times New Roman" w:cs="Times New Roman"/>
        </w:rPr>
        <w:br/>
      </w:r>
      <w:r w:rsidR="00D54FA3">
        <w:rPr>
          <w:noProof/>
        </w:rPr>
        <w:drawing>
          <wp:inline distT="0" distB="0" distL="0" distR="0" wp14:anchorId="19B8CA5A" wp14:editId="613797F0">
            <wp:extent cx="685800" cy="5810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4FA3">
        <w:rPr>
          <w:rFonts w:ascii="Times New Roman" w:eastAsia="Times New Roman" w:hAnsi="Times New Roman" w:cs="Times New Roman"/>
        </w:rPr>
        <w:t xml:space="preserve"> </w:t>
      </w:r>
      <w:r w:rsidR="00D54FA3">
        <w:rPr>
          <w:rFonts w:ascii="Consolas" w:eastAsia="Consolas" w:hAnsi="Consolas" w:cs="Consolas"/>
          <w:sz w:val="28"/>
        </w:rPr>
        <w:t xml:space="preserve">Newburgh Student Senate Called To Order </w:t>
      </w:r>
      <w:r w:rsidR="00D54FA3">
        <w:rPr>
          <w:rFonts w:ascii="Consolas" w:eastAsia="Consolas" w:hAnsi="Consolas" w:cs="Consolas"/>
          <w:sz w:val="26"/>
        </w:rPr>
        <w:t>At 12:06 p.m.</w:t>
      </w:r>
      <w:r w:rsidR="00D54FA3">
        <w:rPr>
          <w:rFonts w:ascii="Times New Roman" w:eastAsia="Times New Roman" w:hAnsi="Times New Roman" w:cs="Times New Roman"/>
        </w:rPr>
        <w:br/>
      </w:r>
      <w:r w:rsidR="00217AE2">
        <w:rPr>
          <w:rFonts w:ascii="Times New Roman" w:eastAsia="Times New Roman" w:hAnsi="Times New Roman" w:cs="Times New Roman"/>
          <w:sz w:val="32"/>
        </w:rPr>
        <w:t>II</w:t>
      </w:r>
      <w:proofErr w:type="gramStart"/>
      <w:r w:rsidR="00217AE2">
        <w:rPr>
          <w:rFonts w:ascii="Times New Roman" w:eastAsia="Times New Roman" w:hAnsi="Times New Roman" w:cs="Times New Roman"/>
          <w:sz w:val="32"/>
        </w:rPr>
        <w:t xml:space="preserve">.   </w:t>
      </w:r>
      <w:proofErr w:type="gramEnd"/>
      <w:r w:rsidR="00217AE2">
        <w:rPr>
          <w:rFonts w:ascii="Times New Roman" w:eastAsia="Times New Roman" w:hAnsi="Times New Roman" w:cs="Times New Roman"/>
          <w:sz w:val="32"/>
        </w:rPr>
        <w:t>President’s Report</w:t>
      </w:r>
      <w:r w:rsidR="00217AE2">
        <w:rPr>
          <w:rFonts w:ascii="Times New Roman" w:eastAsia="Times New Roman" w:hAnsi="Times New Roman" w:cs="Times New Roman"/>
          <w:sz w:val="32"/>
        </w:rPr>
        <w:br/>
      </w:r>
      <w:r w:rsidR="00217AE2" w:rsidRPr="00217A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17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AE2" w:rsidRPr="00217AE2">
        <w:rPr>
          <w:rFonts w:ascii="Times New Roman" w:eastAsia="Times New Roman" w:hAnsi="Times New Roman" w:cs="Times New Roman"/>
          <w:sz w:val="24"/>
          <w:szCs w:val="24"/>
        </w:rPr>
        <w:t>A.</w:t>
      </w:r>
      <w:r w:rsidR="00217A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AE2" w:rsidRPr="00217AE2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</w:rPr>
        <w:t>Nominations for Vice President</w:t>
      </w:r>
      <w:r w:rsidR="00217AE2" w:rsidRPr="00217AE2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7AE2">
        <w:rPr>
          <w:rFonts w:ascii="Times New Roman" w:eastAsia="Times New Roman" w:hAnsi="Times New Roman" w:cs="Times New Roman"/>
          <w:sz w:val="32"/>
        </w:rPr>
        <w:br/>
        <w:t xml:space="preserve">    </w:t>
      </w:r>
      <w:r w:rsidR="00217AE2" w:rsidRPr="00217AE2">
        <w:rPr>
          <w:rFonts w:ascii="Times New Roman" w:eastAsia="Times New Roman" w:hAnsi="Times New Roman" w:cs="Times New Roman"/>
          <w:szCs w:val="22"/>
        </w:rPr>
        <w:t>1</w:t>
      </w:r>
      <w:proofErr w:type="gramStart"/>
      <w:r w:rsidR="00217AE2" w:rsidRPr="00217AE2">
        <w:rPr>
          <w:rFonts w:ascii="Times New Roman" w:eastAsia="Times New Roman" w:hAnsi="Times New Roman" w:cs="Times New Roman"/>
          <w:szCs w:val="22"/>
        </w:rPr>
        <w:t>.</w:t>
      </w:r>
      <w:r w:rsidR="00217AE2">
        <w:rPr>
          <w:rFonts w:ascii="Times New Roman" w:eastAsia="Times New Roman" w:hAnsi="Times New Roman" w:cs="Times New Roman"/>
          <w:szCs w:val="22"/>
        </w:rPr>
        <w:t xml:space="preserve">  By</w:t>
      </w:r>
      <w:proofErr w:type="gramEnd"/>
      <w:r w:rsidR="00217AE2" w:rsidRPr="00217AE2">
        <w:rPr>
          <w:rFonts w:ascii="Times New Roman" w:eastAsia="Times New Roman" w:hAnsi="Times New Roman" w:cs="Times New Roman"/>
          <w:szCs w:val="22"/>
        </w:rPr>
        <w:t xml:space="preserve"> </w:t>
      </w:r>
      <w:r w:rsidR="00217AE2">
        <w:rPr>
          <w:rFonts w:ascii="Times New Roman" w:eastAsia="Times New Roman" w:hAnsi="Times New Roman" w:cs="Times New Roman"/>
          <w:szCs w:val="22"/>
        </w:rPr>
        <w:t>vo</w:t>
      </w:r>
      <w:r w:rsidR="00217AE2" w:rsidRPr="00217AE2">
        <w:rPr>
          <w:rFonts w:ascii="Times New Roman" w:eastAsia="Times New Roman" w:hAnsi="Times New Roman" w:cs="Times New Roman"/>
          <w:szCs w:val="22"/>
        </w:rPr>
        <w:t>te</w:t>
      </w:r>
      <w:r w:rsidR="00217AE2">
        <w:rPr>
          <w:rFonts w:ascii="Times New Roman" w:eastAsia="Times New Roman" w:hAnsi="Times New Roman" w:cs="Times New Roman"/>
          <w:szCs w:val="22"/>
        </w:rPr>
        <w:t>s from the senators</w:t>
      </w:r>
      <w:r w:rsidR="00217AE2" w:rsidRPr="00217AE2">
        <w:rPr>
          <w:rFonts w:ascii="Times New Roman" w:eastAsia="Times New Roman" w:hAnsi="Times New Roman" w:cs="Times New Roman"/>
          <w:szCs w:val="22"/>
        </w:rPr>
        <w:t xml:space="preserve"> of 4 to </w:t>
      </w:r>
      <w:r w:rsidR="00D54FA3">
        <w:rPr>
          <w:rFonts w:ascii="Times New Roman" w:eastAsia="Times New Roman" w:hAnsi="Times New Roman" w:cs="Times New Roman"/>
          <w:szCs w:val="22"/>
        </w:rPr>
        <w:t xml:space="preserve">0, </w:t>
      </w:r>
      <w:r w:rsidR="00217AE2" w:rsidRPr="00217AE2">
        <w:rPr>
          <w:rFonts w:ascii="Times New Roman" w:eastAsia="Times New Roman" w:hAnsi="Times New Roman" w:cs="Times New Roman"/>
          <w:szCs w:val="22"/>
        </w:rPr>
        <w:t xml:space="preserve">Jonathan Lugo – Ruiz is Newburgh Student Senate’s </w:t>
      </w:r>
      <w:r w:rsidR="00217AE2">
        <w:rPr>
          <w:rFonts w:ascii="Times New Roman" w:eastAsia="Times New Roman" w:hAnsi="Times New Roman" w:cs="Times New Roman"/>
          <w:szCs w:val="22"/>
        </w:rPr>
        <w:br/>
        <w:t xml:space="preserve">           </w:t>
      </w:r>
      <w:r w:rsidR="00D54FA3">
        <w:rPr>
          <w:rFonts w:ascii="Times New Roman" w:eastAsia="Times New Roman" w:hAnsi="Times New Roman" w:cs="Times New Roman"/>
          <w:szCs w:val="22"/>
        </w:rPr>
        <w:t xml:space="preserve">new </w:t>
      </w:r>
      <w:r w:rsidR="00217AE2" w:rsidRPr="00217AE2">
        <w:rPr>
          <w:rFonts w:ascii="Times New Roman" w:eastAsia="Times New Roman" w:hAnsi="Times New Roman" w:cs="Times New Roman"/>
          <w:szCs w:val="22"/>
        </w:rPr>
        <w:t>Vice President!</w:t>
      </w:r>
      <w:r w:rsidR="00217AE2">
        <w:rPr>
          <w:rFonts w:ascii="Times New Roman" w:eastAsia="Times New Roman" w:hAnsi="Times New Roman" w:cs="Times New Roman"/>
          <w:szCs w:val="22"/>
        </w:rPr>
        <w:t xml:space="preserve"> </w:t>
      </w:r>
      <w:r w:rsidR="00217AE2" w:rsidRPr="00217AE2">
        <w:rPr>
          <w:rFonts w:ascii="Times New Roman" w:eastAsia="Times New Roman" w:hAnsi="Times New Roman" w:cs="Times New Roman"/>
          <w:szCs w:val="22"/>
        </w:rPr>
        <w:t xml:space="preserve">Congratulations Jonathan Lugo – Ruiz. </w:t>
      </w:r>
      <w:r w:rsidR="00D54FA3">
        <w:rPr>
          <w:rFonts w:ascii="Times New Roman" w:eastAsia="Times New Roman" w:hAnsi="Times New Roman" w:cs="Times New Roman"/>
          <w:noProof/>
          <w:szCs w:val="22"/>
        </w:rPr>
        <w:br/>
        <w:t xml:space="preserve">           </w:t>
      </w:r>
      <w:r w:rsidR="00D54FA3">
        <w:rPr>
          <w:rFonts w:ascii="Times New Roman" w:eastAsia="Times New Roman" w:hAnsi="Times New Roman" w:cs="Times New Roman"/>
          <w:noProof/>
          <w:szCs w:val="22"/>
        </w:rPr>
        <w:drawing>
          <wp:inline distT="0" distB="0" distL="0" distR="0">
            <wp:extent cx="5343525" cy="1476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ebra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148" cy="148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AE2" w:rsidRPr="00217AE2">
        <w:rPr>
          <w:rFonts w:ascii="Times New Roman" w:eastAsia="Times New Roman" w:hAnsi="Times New Roman" w:cs="Times New Roman"/>
          <w:szCs w:val="22"/>
        </w:rPr>
        <w:br/>
      </w:r>
      <w:r>
        <w:rPr>
          <w:rFonts w:ascii="Times New Roman" w:eastAsia="Times New Roman" w:hAnsi="Times New Roman" w:cs="Times New Roman"/>
          <w:sz w:val="32"/>
        </w:rPr>
        <w:t>I</w:t>
      </w:r>
      <w:r w:rsidR="00D54FA3">
        <w:rPr>
          <w:rFonts w:ascii="Times New Roman" w:eastAsia="Times New Roman" w:hAnsi="Times New Roman" w:cs="Times New Roman"/>
          <w:sz w:val="32"/>
        </w:rPr>
        <w:t>I</w:t>
      </w:r>
      <w:r>
        <w:rPr>
          <w:rFonts w:ascii="Times New Roman" w:eastAsia="Times New Roman" w:hAnsi="Times New Roman" w:cs="Times New Roman"/>
          <w:sz w:val="32"/>
        </w:rPr>
        <w:t xml:space="preserve">I. </w:t>
      </w:r>
      <w:r w:rsidR="00BB27B0">
        <w:rPr>
          <w:rFonts w:ascii="Times New Roman" w:eastAsia="Times New Roman" w:hAnsi="Times New Roman" w:cs="Times New Roman"/>
          <w:sz w:val="32"/>
        </w:rPr>
        <w:t xml:space="preserve">  </w:t>
      </w:r>
      <w:r w:rsidR="006B4A43">
        <w:rPr>
          <w:rFonts w:ascii="Times New Roman" w:eastAsia="Times New Roman" w:hAnsi="Times New Roman" w:cs="Times New Roman"/>
          <w:sz w:val="32"/>
        </w:rPr>
        <w:t>V</w:t>
      </w:r>
      <w:r>
        <w:rPr>
          <w:rFonts w:ascii="Times New Roman" w:eastAsia="Times New Roman" w:hAnsi="Times New Roman" w:cs="Times New Roman"/>
          <w:sz w:val="32"/>
        </w:rPr>
        <w:t>ice President</w:t>
      </w:r>
      <w:r w:rsidR="006B4A43">
        <w:rPr>
          <w:rFonts w:ascii="Times New Roman" w:eastAsia="Times New Roman" w:hAnsi="Times New Roman" w:cs="Times New Roman"/>
          <w:sz w:val="32"/>
        </w:rPr>
        <w:t>’s Report</w:t>
      </w:r>
      <w:r w:rsidR="006B4A43">
        <w:rPr>
          <w:rFonts w:ascii="Times New Roman" w:eastAsia="Times New Roman" w:hAnsi="Times New Roman" w:cs="Times New Roman"/>
          <w:sz w:val="32"/>
        </w:rPr>
        <w:br/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B4A43" w:rsidRPr="002F7406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F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A43" w:rsidRPr="00CF571D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u w:val="single"/>
        </w:rPr>
        <w:t>The Underground Café</w:t>
      </w:r>
      <w:r w:rsidR="002F740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</w:rPr>
        <w:t>:</w:t>
      </w:r>
      <w:r w:rsidR="006B4A43">
        <w:rPr>
          <w:rFonts w:ascii="Times New Roman" w:eastAsia="Times New Roman" w:hAnsi="Times New Roman" w:cs="Times New Roman"/>
          <w:sz w:val="32"/>
        </w:rPr>
        <w:br/>
      </w:r>
      <w:r w:rsidR="002F74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55387" w:rsidRPr="00E553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E97803">
        <w:rPr>
          <w:rFonts w:ascii="Times New Roman" w:eastAsia="Times New Roman" w:hAnsi="Times New Roman" w:cs="Times New Roman"/>
          <w:sz w:val="24"/>
          <w:szCs w:val="24"/>
        </w:rPr>
        <w:t>Gissel</w:t>
      </w:r>
      <w:proofErr w:type="spellEnd"/>
      <w:r w:rsidR="00E97803">
        <w:rPr>
          <w:rFonts w:ascii="Times New Roman" w:eastAsia="Times New Roman" w:hAnsi="Times New Roman" w:cs="Times New Roman"/>
          <w:sz w:val="24"/>
          <w:szCs w:val="24"/>
        </w:rPr>
        <w:t xml:space="preserve"> Ramirez (The Promotion’s Chair) stated,</w:t>
      </w:r>
      <w:r w:rsidR="00E97803" w:rsidRPr="00E978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 xml:space="preserve">“the committee is thinking of different 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>fundraising ideas, the business plan, and budgeting.</w:t>
      </w:r>
      <w:proofErr w:type="gramStart"/>
      <w:r w:rsidR="00E97803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97803" w:rsidRPr="00E55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E97803">
        <w:rPr>
          <w:rFonts w:ascii="Times New Roman" w:eastAsia="Times New Roman" w:hAnsi="Times New Roman" w:cs="Times New Roman"/>
          <w:sz w:val="24"/>
          <w:szCs w:val="24"/>
        </w:rPr>
        <w:br/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55387" w:rsidRPr="00E55387">
        <w:rPr>
          <w:rFonts w:ascii="Times New Roman" w:eastAsia="Times New Roman" w:hAnsi="Times New Roman" w:cs="Times New Roman"/>
          <w:sz w:val="24"/>
          <w:szCs w:val="24"/>
        </w:rPr>
        <w:t>Jonathan Lugo – Ruiz (</w:t>
      </w:r>
      <w:r w:rsidR="006B4A43">
        <w:rPr>
          <w:rFonts w:ascii="Times New Roman" w:eastAsia="Times New Roman" w:hAnsi="Times New Roman" w:cs="Times New Roman"/>
          <w:sz w:val="24"/>
          <w:szCs w:val="24"/>
        </w:rPr>
        <w:t>The NSS Vice President</w:t>
      </w:r>
      <w:r w:rsidR="00E55387" w:rsidRPr="00E55387">
        <w:rPr>
          <w:rFonts w:ascii="Times New Roman" w:eastAsia="Times New Roman" w:hAnsi="Times New Roman" w:cs="Times New Roman"/>
          <w:sz w:val="24"/>
          <w:szCs w:val="24"/>
        </w:rPr>
        <w:t>)</w:t>
      </w:r>
      <w:r w:rsidR="006B4A43">
        <w:rPr>
          <w:rFonts w:ascii="Times New Roman" w:eastAsia="Times New Roman" w:hAnsi="Times New Roman" w:cs="Times New Roman"/>
          <w:sz w:val="24"/>
          <w:szCs w:val="24"/>
        </w:rPr>
        <w:t xml:space="preserve"> stated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5387" w:rsidRPr="00E55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="00E97803">
        <w:rPr>
          <w:rFonts w:ascii="Times New Roman" w:eastAsia="Times New Roman" w:hAnsi="Times New Roman" w:cs="Times New Roman"/>
          <w:sz w:val="24"/>
          <w:szCs w:val="24"/>
        </w:rPr>
        <w:t>Monse</w:t>
      </w:r>
      <w:proofErr w:type="spellEnd"/>
      <w:r w:rsidR="00E97803">
        <w:rPr>
          <w:rFonts w:ascii="Times New Roman" w:eastAsia="Times New Roman" w:hAnsi="Times New Roman" w:cs="Times New Roman"/>
          <w:sz w:val="24"/>
          <w:szCs w:val="24"/>
        </w:rPr>
        <w:t xml:space="preserve"> has a list managers or 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>chain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>of command for the Underg</w:t>
      </w:r>
      <w:r w:rsidR="00BB27B0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7803">
        <w:rPr>
          <w:rFonts w:ascii="Times New Roman" w:eastAsia="Times New Roman" w:hAnsi="Times New Roman" w:cs="Times New Roman"/>
          <w:sz w:val="24"/>
          <w:szCs w:val="24"/>
        </w:rPr>
        <w:t xml:space="preserve">ound Café.” </w:t>
      </w:r>
      <w:r w:rsidR="00D01CFE">
        <w:rPr>
          <w:rFonts w:ascii="Times New Roman" w:eastAsia="Times New Roman" w:hAnsi="Times New Roman" w:cs="Times New Roman"/>
          <w:sz w:val="32"/>
        </w:rPr>
        <w:br/>
      </w:r>
      <w:r w:rsidRPr="00E55387">
        <w:rPr>
          <w:rFonts w:ascii="Times New Roman" w:eastAsia="Times New Roman" w:hAnsi="Times New Roman" w:cs="Times New Roman"/>
          <w:sz w:val="32"/>
        </w:rPr>
        <w:t>I</w:t>
      </w:r>
      <w:r w:rsidR="00D54FA3">
        <w:rPr>
          <w:rFonts w:ascii="Times New Roman" w:eastAsia="Times New Roman" w:hAnsi="Times New Roman" w:cs="Times New Roman"/>
          <w:sz w:val="32"/>
        </w:rPr>
        <w:t>V</w:t>
      </w:r>
      <w:r w:rsidRPr="00E55387">
        <w:rPr>
          <w:rFonts w:ascii="Times New Roman" w:eastAsia="Times New Roman" w:hAnsi="Times New Roman" w:cs="Times New Roman"/>
          <w:sz w:val="32"/>
        </w:rPr>
        <w:t>.</w:t>
      </w:r>
      <w:r w:rsidRPr="00E55387">
        <w:rPr>
          <w:rFonts w:ascii="Times New Roman" w:eastAsia="Times New Roman" w:hAnsi="Times New Roman" w:cs="Times New Roman"/>
          <w:sz w:val="28"/>
        </w:rPr>
        <w:t xml:space="preserve">   No </w:t>
      </w:r>
      <w:r w:rsidRPr="00E55387">
        <w:rPr>
          <w:rFonts w:ascii="Times New Roman" w:eastAsia="Times New Roman" w:hAnsi="Times New Roman" w:cs="Times New Roman"/>
          <w:sz w:val="32"/>
        </w:rPr>
        <w:t xml:space="preserve">Treasurer's Report </w:t>
      </w:r>
      <w:proofErr w:type="gramStart"/>
      <w:r w:rsidRPr="00E55387">
        <w:rPr>
          <w:rFonts w:ascii="Times New Roman" w:eastAsia="Times New Roman" w:hAnsi="Times New Roman" w:cs="Times New Roman"/>
          <w:sz w:val="32"/>
        </w:rPr>
        <w:t>For</w:t>
      </w:r>
      <w:proofErr w:type="gramEnd"/>
      <w:r w:rsidRPr="00E55387">
        <w:rPr>
          <w:rFonts w:ascii="Times New Roman" w:eastAsia="Times New Roman" w:hAnsi="Times New Roman" w:cs="Times New Roman"/>
          <w:sz w:val="32"/>
        </w:rPr>
        <w:t xml:space="preserve"> Today</w:t>
      </w:r>
    </w:p>
    <w:p w:rsidR="000858DA" w:rsidRDefault="00077485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</w:rPr>
        <w:t xml:space="preserve">  </w:t>
      </w:r>
    </w:p>
    <w:p w:rsidR="000858DA" w:rsidRDefault="00D54FA3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</w:rPr>
        <w:t>V</w:t>
      </w:r>
      <w:r w:rsidR="00077485">
        <w:rPr>
          <w:rFonts w:ascii="Times New Roman" w:eastAsia="Times New Roman" w:hAnsi="Times New Roman" w:cs="Times New Roman"/>
          <w:sz w:val="32"/>
        </w:rPr>
        <w:t xml:space="preserve">. </w:t>
      </w:r>
      <w:r w:rsidR="00BB27B0">
        <w:rPr>
          <w:rFonts w:ascii="Times New Roman" w:eastAsia="Times New Roman" w:hAnsi="Times New Roman" w:cs="Times New Roman"/>
          <w:sz w:val="32"/>
        </w:rPr>
        <w:t xml:space="preserve">  </w:t>
      </w:r>
      <w:r w:rsidR="00BC0259">
        <w:rPr>
          <w:rFonts w:ascii="Times New Roman" w:eastAsia="Times New Roman" w:hAnsi="Times New Roman" w:cs="Times New Roman"/>
          <w:sz w:val="32"/>
        </w:rPr>
        <w:t xml:space="preserve">No </w:t>
      </w:r>
      <w:r w:rsidR="00077485">
        <w:rPr>
          <w:rFonts w:ascii="Times New Roman" w:eastAsia="Times New Roman" w:hAnsi="Times New Roman" w:cs="Times New Roman"/>
          <w:sz w:val="32"/>
        </w:rPr>
        <w:t>Secretary’s Report</w:t>
      </w:r>
      <w:r w:rsidR="00BC0259"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 w:rsidR="00BC0259">
        <w:rPr>
          <w:rFonts w:ascii="Times New Roman" w:eastAsia="Times New Roman" w:hAnsi="Times New Roman" w:cs="Times New Roman"/>
          <w:sz w:val="32"/>
        </w:rPr>
        <w:t>For</w:t>
      </w:r>
      <w:proofErr w:type="gramEnd"/>
      <w:r w:rsidR="00BC0259">
        <w:rPr>
          <w:rFonts w:ascii="Times New Roman" w:eastAsia="Times New Roman" w:hAnsi="Times New Roman" w:cs="Times New Roman"/>
          <w:sz w:val="32"/>
        </w:rPr>
        <w:t xml:space="preserve"> Today</w:t>
      </w:r>
    </w:p>
    <w:p w:rsidR="000858DA" w:rsidRDefault="00857A10" w:rsidP="00BC0259">
      <w:pPr>
        <w:spacing w:after="0"/>
      </w:pPr>
      <w:r>
        <w:rPr>
          <w:rFonts w:ascii="Times New Roman" w:eastAsia="Times New Roman" w:hAnsi="Times New Roman" w:cs="Times New Roman"/>
        </w:rPr>
        <w:br/>
      </w:r>
      <w:r w:rsidR="00D54FA3">
        <w:rPr>
          <w:rFonts w:ascii="Times New Roman" w:eastAsia="Times New Roman" w:hAnsi="Times New Roman" w:cs="Times New Roman"/>
          <w:sz w:val="32"/>
        </w:rPr>
        <w:t>VI</w:t>
      </w:r>
      <w:proofErr w:type="gramStart"/>
      <w:r w:rsidR="00077485">
        <w:rPr>
          <w:rFonts w:ascii="Times New Roman" w:eastAsia="Times New Roman" w:hAnsi="Times New Roman" w:cs="Times New Roman"/>
          <w:sz w:val="32"/>
        </w:rPr>
        <w:t>.  Promotion's</w:t>
      </w:r>
      <w:proofErr w:type="gramEnd"/>
      <w:r w:rsidR="00077485">
        <w:rPr>
          <w:rFonts w:ascii="Times New Roman" w:eastAsia="Times New Roman" w:hAnsi="Times New Roman" w:cs="Times New Roman"/>
          <w:sz w:val="32"/>
        </w:rPr>
        <w:t xml:space="preserve"> Chair Report</w:t>
      </w:r>
      <w:r w:rsidR="00D01CFE">
        <w:rPr>
          <w:rFonts w:ascii="Times New Roman" w:eastAsia="Times New Roman" w:hAnsi="Times New Roman" w:cs="Times New Roman"/>
          <w:sz w:val="32"/>
        </w:rPr>
        <w:br/>
      </w:r>
      <w:r w:rsidR="00BB27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B10904" w:rsidRPr="00796E1E">
        <w:rPr>
          <w:rFonts w:ascii="Times New Roman" w:eastAsia="Times New Roman" w:hAnsi="Times New Roman" w:cs="Times New Roman"/>
          <w:color w:val="auto"/>
          <w:sz w:val="24"/>
          <w:szCs w:val="24"/>
        </w:rPr>
        <w:t>A.</w:t>
      </w:r>
      <w:r w:rsidR="00B10904" w:rsidRPr="00B10904">
        <w:rPr>
          <w:rFonts w:ascii="Times New Roman" w:eastAsia="Times New Roman" w:hAnsi="Times New Roman" w:cs="Times New Roman"/>
          <w:color w:val="1F3864" w:themeColor="accent5" w:themeShade="80"/>
          <w:sz w:val="32"/>
        </w:rPr>
        <w:t xml:space="preserve"> </w:t>
      </w:r>
      <w:r w:rsidR="00BC0259" w:rsidRPr="00BB27B0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u w:val="single"/>
        </w:rPr>
        <w:t>The Microwave Table</w:t>
      </w:r>
      <w:r w:rsidR="00B10904" w:rsidRPr="00BB27B0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B10904">
        <w:rPr>
          <w:rFonts w:ascii="Times New Roman" w:eastAsia="Times New Roman" w:hAnsi="Times New Roman" w:cs="Times New Roman"/>
          <w:sz w:val="32"/>
        </w:rPr>
        <w:br/>
      </w:r>
      <w:r w:rsidR="00BB27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E2FE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="008E2FE6" w:rsidRPr="00616D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2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259">
        <w:rPr>
          <w:rFonts w:ascii="Times New Roman" w:eastAsia="Times New Roman" w:hAnsi="Times New Roman" w:cs="Times New Roman"/>
          <w:sz w:val="24"/>
          <w:szCs w:val="24"/>
        </w:rPr>
        <w:t>Gissel</w:t>
      </w:r>
      <w:proofErr w:type="spellEnd"/>
      <w:proofErr w:type="gramEnd"/>
      <w:r w:rsidR="00BC0259">
        <w:rPr>
          <w:rFonts w:ascii="Times New Roman" w:eastAsia="Times New Roman" w:hAnsi="Times New Roman" w:cs="Times New Roman"/>
          <w:sz w:val="24"/>
          <w:szCs w:val="24"/>
        </w:rPr>
        <w:t xml:space="preserve"> (The Promotion’s Chair) found a table for the microwave! Which is good news.</w:t>
      </w:r>
      <w:r w:rsidR="008E2FE6">
        <w:rPr>
          <w:rFonts w:ascii="Times New Roman" w:eastAsia="Times New Roman" w:hAnsi="Times New Roman" w:cs="Times New Roman"/>
          <w:szCs w:val="22"/>
        </w:rPr>
        <w:br/>
      </w:r>
      <w:r w:rsidR="00077485">
        <w:rPr>
          <w:rFonts w:ascii="Times New Roman" w:eastAsia="Times New Roman" w:hAnsi="Times New Roman" w:cs="Times New Roman"/>
          <w:sz w:val="32"/>
        </w:rPr>
        <w:t>V</w:t>
      </w:r>
      <w:r w:rsidR="00D54FA3">
        <w:rPr>
          <w:rFonts w:ascii="Times New Roman" w:eastAsia="Times New Roman" w:hAnsi="Times New Roman" w:cs="Times New Roman"/>
          <w:sz w:val="32"/>
        </w:rPr>
        <w:t>I</w:t>
      </w:r>
      <w:r w:rsidR="00077485">
        <w:rPr>
          <w:rFonts w:ascii="Times New Roman" w:eastAsia="Times New Roman" w:hAnsi="Times New Roman" w:cs="Times New Roman"/>
          <w:sz w:val="32"/>
        </w:rPr>
        <w:t>I.</w:t>
      </w:r>
      <w:r w:rsidR="00BB27B0">
        <w:rPr>
          <w:rFonts w:ascii="Times New Roman" w:eastAsia="Times New Roman" w:hAnsi="Times New Roman" w:cs="Times New Roman"/>
          <w:sz w:val="32"/>
        </w:rPr>
        <w:t xml:space="preserve"> </w:t>
      </w:r>
      <w:r w:rsidR="00077485">
        <w:rPr>
          <w:rFonts w:ascii="Times New Roman" w:eastAsia="Times New Roman" w:hAnsi="Times New Roman" w:cs="Times New Roman"/>
          <w:sz w:val="32"/>
        </w:rPr>
        <w:t xml:space="preserve"> </w:t>
      </w:r>
      <w:r w:rsidR="00BB27B0">
        <w:rPr>
          <w:rFonts w:ascii="Times New Roman" w:eastAsia="Times New Roman" w:hAnsi="Times New Roman" w:cs="Times New Roman"/>
          <w:sz w:val="32"/>
        </w:rPr>
        <w:t xml:space="preserve"> </w:t>
      </w:r>
      <w:r w:rsidR="00077485">
        <w:rPr>
          <w:rFonts w:ascii="Times New Roman" w:eastAsia="Times New Roman" w:hAnsi="Times New Roman" w:cs="Times New Roman"/>
          <w:sz w:val="32"/>
        </w:rPr>
        <w:t xml:space="preserve">Advisor’s Report </w:t>
      </w:r>
      <w:proofErr w:type="gramStart"/>
      <w:r w:rsidR="00077485">
        <w:rPr>
          <w:rFonts w:ascii="Times New Roman" w:eastAsia="Times New Roman" w:hAnsi="Times New Roman" w:cs="Times New Roman"/>
          <w:sz w:val="32"/>
        </w:rPr>
        <w:t>For</w:t>
      </w:r>
      <w:proofErr w:type="gramEnd"/>
      <w:r w:rsidR="00077485">
        <w:rPr>
          <w:rFonts w:ascii="Times New Roman" w:eastAsia="Times New Roman" w:hAnsi="Times New Roman" w:cs="Times New Roman"/>
          <w:sz w:val="32"/>
        </w:rPr>
        <w:t xml:space="preserve"> Today</w:t>
      </w:r>
      <w:r w:rsidR="00796E1E">
        <w:rPr>
          <w:rFonts w:ascii="Times New Roman" w:eastAsia="Times New Roman" w:hAnsi="Times New Roman" w:cs="Times New Roman"/>
          <w:sz w:val="32"/>
        </w:rPr>
        <w:br/>
      </w:r>
      <w:r w:rsidR="00BB27B0">
        <w:rPr>
          <w:rFonts w:ascii="Times New Roman" w:hAnsi="Times New Roman" w:cs="Times New Roman"/>
          <w:sz w:val="24"/>
          <w:szCs w:val="24"/>
        </w:rPr>
        <w:t xml:space="preserve">   </w:t>
      </w:r>
      <w:r w:rsidR="00BB27B0" w:rsidRPr="00BB27B0">
        <w:rPr>
          <w:rFonts w:ascii="Times New Roman" w:hAnsi="Times New Roman" w:cs="Times New Roman"/>
          <w:sz w:val="24"/>
          <w:szCs w:val="24"/>
        </w:rPr>
        <w:t xml:space="preserve">   A.</w:t>
      </w:r>
      <w:r w:rsidR="00BB27B0">
        <w:rPr>
          <w:rFonts w:ascii="Times New Roman" w:hAnsi="Times New Roman" w:cs="Times New Roman"/>
          <w:sz w:val="24"/>
          <w:szCs w:val="24"/>
        </w:rPr>
        <w:t xml:space="preserve"> </w:t>
      </w:r>
      <w:r w:rsidR="00BB27B0" w:rsidRPr="00BB27B0">
        <w:rPr>
          <w:rFonts w:ascii="Times New Roman" w:hAnsi="Times New Roman" w:cs="Times New Roman"/>
          <w:color w:val="002060"/>
          <w:sz w:val="24"/>
          <w:szCs w:val="24"/>
          <w:u w:val="single"/>
        </w:rPr>
        <w:t>In regards of the College Association</w:t>
      </w:r>
      <w:r w:rsidR="00BB27B0" w:rsidRPr="00BB27B0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  <w:r w:rsidR="00BB27B0">
        <w:br/>
        <w:t xml:space="preserve">             </w:t>
      </w:r>
      <w:r w:rsidR="00BB27B0" w:rsidRPr="00BB27B0">
        <w:rPr>
          <w:rFonts w:ascii="Times New Roman" w:hAnsi="Times New Roman" w:cs="Times New Roman"/>
          <w:szCs w:val="22"/>
        </w:rPr>
        <w:t>Juan Carlos will look up more details onto that and explain more, if any questions.</w:t>
      </w:r>
    </w:p>
    <w:p w:rsidR="000858DA" w:rsidRDefault="00077485" w:rsidP="00D01CFE">
      <w:pPr>
        <w:spacing w:after="0" w:line="240" w:lineRule="auto"/>
      </w:pPr>
      <w:r>
        <w:rPr>
          <w:rFonts w:ascii="Times New Roman" w:eastAsia="Times New Roman" w:hAnsi="Times New Roman" w:cs="Times New Roman"/>
          <w:sz w:val="32"/>
        </w:rPr>
        <w:t>V</w:t>
      </w:r>
      <w:r w:rsidR="00D54FA3">
        <w:rPr>
          <w:rFonts w:ascii="Times New Roman" w:eastAsia="Times New Roman" w:hAnsi="Times New Roman" w:cs="Times New Roman"/>
          <w:sz w:val="32"/>
        </w:rPr>
        <w:t>I</w:t>
      </w:r>
      <w:r>
        <w:rPr>
          <w:rFonts w:ascii="Times New Roman" w:eastAsia="Times New Roman" w:hAnsi="Times New Roman" w:cs="Times New Roman"/>
          <w:sz w:val="32"/>
        </w:rPr>
        <w:t>II.</w:t>
      </w:r>
      <w:r w:rsidR="00D01CFE">
        <w:rPr>
          <w:rFonts w:ascii="Times New Roman" w:eastAsia="Times New Roman" w:hAnsi="Times New Roman" w:cs="Times New Roman"/>
          <w:sz w:val="32"/>
        </w:rPr>
        <w:t xml:space="preserve"> No</w:t>
      </w:r>
      <w:r>
        <w:rPr>
          <w:rFonts w:ascii="Times New Roman" w:eastAsia="Times New Roman" w:hAnsi="Times New Roman" w:cs="Times New Roman"/>
          <w:sz w:val="32"/>
        </w:rPr>
        <w:t xml:space="preserve"> Open Forum</w:t>
      </w:r>
      <w:r w:rsidR="00D01CFE"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 w:rsidR="00D01CFE">
        <w:rPr>
          <w:rFonts w:ascii="Times New Roman" w:eastAsia="Times New Roman" w:hAnsi="Times New Roman" w:cs="Times New Roman"/>
          <w:sz w:val="32"/>
        </w:rPr>
        <w:t>For</w:t>
      </w:r>
      <w:proofErr w:type="gramEnd"/>
      <w:r w:rsidR="00D01CFE">
        <w:rPr>
          <w:rFonts w:ascii="Times New Roman" w:eastAsia="Times New Roman" w:hAnsi="Times New Roman" w:cs="Times New Roman"/>
          <w:sz w:val="32"/>
        </w:rPr>
        <w:t xml:space="preserve"> Today</w:t>
      </w:r>
      <w:r w:rsidR="00796E1E">
        <w:rPr>
          <w:rFonts w:ascii="Times New Roman" w:eastAsia="Times New Roman" w:hAnsi="Times New Roman" w:cs="Times New Roman"/>
          <w:sz w:val="32"/>
        </w:rPr>
        <w:br/>
      </w:r>
    </w:p>
    <w:p w:rsidR="000858DA" w:rsidRDefault="00077485">
      <w:pPr>
        <w:spacing w:line="240" w:lineRule="auto"/>
        <w:ind w:left="1800"/>
      </w:pPr>
      <w:r>
        <w:rPr>
          <w:noProof/>
        </w:rPr>
        <w:drawing>
          <wp:inline distT="0" distB="0" distL="0" distR="0" wp14:anchorId="56050FCF" wp14:editId="1B3C62F9">
            <wp:extent cx="657225" cy="400050"/>
            <wp:effectExtent l="0" t="0" r="0" b="0"/>
            <wp:docPr id="100003" name="Picture 10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883" cy="40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71D">
        <w:rPr>
          <w:rFonts w:ascii="Consolas" w:eastAsia="Consolas" w:hAnsi="Consolas" w:cs="Consolas"/>
          <w:sz w:val="28"/>
        </w:rPr>
        <w:t xml:space="preserve"> </w:t>
      </w:r>
      <w:r w:rsidR="008E2FE6">
        <w:rPr>
          <w:rFonts w:ascii="Consolas" w:eastAsia="Consolas" w:hAnsi="Consolas" w:cs="Consolas"/>
          <w:sz w:val="28"/>
        </w:rPr>
        <w:t>Meeting Adjourned</w:t>
      </w:r>
      <w:r>
        <w:rPr>
          <w:rFonts w:ascii="Consolas" w:eastAsia="Consolas" w:hAnsi="Consolas" w:cs="Consolas"/>
          <w:sz w:val="26"/>
        </w:rPr>
        <w:t xml:space="preserve"> at</w:t>
      </w:r>
      <w:r w:rsidR="00796E1E">
        <w:rPr>
          <w:rFonts w:ascii="Consolas" w:eastAsia="Consolas" w:hAnsi="Consolas" w:cs="Consolas"/>
          <w:sz w:val="26"/>
        </w:rPr>
        <w:t xml:space="preserve"> </w:t>
      </w:r>
      <w:r w:rsidR="008E2FE6">
        <w:rPr>
          <w:rFonts w:ascii="Consolas" w:eastAsia="Consolas" w:hAnsi="Consolas" w:cs="Consolas"/>
          <w:sz w:val="26"/>
        </w:rPr>
        <w:t>1</w:t>
      </w:r>
      <w:r w:rsidR="00BB27B0">
        <w:rPr>
          <w:rFonts w:ascii="Consolas" w:eastAsia="Consolas" w:hAnsi="Consolas" w:cs="Consolas"/>
          <w:sz w:val="26"/>
        </w:rPr>
        <w:t>2</w:t>
      </w:r>
      <w:r>
        <w:rPr>
          <w:rFonts w:ascii="Consolas" w:eastAsia="Consolas" w:hAnsi="Consolas" w:cs="Consolas"/>
          <w:sz w:val="26"/>
        </w:rPr>
        <w:t>:</w:t>
      </w:r>
      <w:r w:rsidR="00BB27B0">
        <w:rPr>
          <w:rFonts w:ascii="Consolas" w:eastAsia="Consolas" w:hAnsi="Consolas" w:cs="Consolas"/>
          <w:sz w:val="26"/>
        </w:rPr>
        <w:t>50</w:t>
      </w:r>
      <w:r>
        <w:rPr>
          <w:rFonts w:ascii="Consolas" w:eastAsia="Consolas" w:hAnsi="Consolas" w:cs="Consolas"/>
          <w:sz w:val="26"/>
        </w:rPr>
        <w:t xml:space="preserve"> </w:t>
      </w:r>
      <w:r w:rsidR="00BB27B0">
        <w:rPr>
          <w:rFonts w:ascii="Consolas" w:eastAsia="Consolas" w:hAnsi="Consolas" w:cs="Consolas"/>
          <w:sz w:val="26"/>
        </w:rPr>
        <w:t>p</w:t>
      </w:r>
      <w:r w:rsidR="008E2FE6">
        <w:rPr>
          <w:rFonts w:ascii="Consolas" w:eastAsia="Consolas" w:hAnsi="Consolas" w:cs="Consolas"/>
          <w:sz w:val="26"/>
        </w:rPr>
        <w:t>.m.</w:t>
      </w:r>
    </w:p>
    <w:sectPr w:rsidR="000858DA">
      <w:headerReference w:type="default" r:id="rId11"/>
      <w:footerReference w:type="default" r:id="rId12"/>
      <w:pgSz w:w="12240" w:h="15840"/>
      <w:pgMar w:top="994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30" w:rsidRDefault="00301630">
      <w:pPr>
        <w:spacing w:after="0" w:line="240" w:lineRule="auto"/>
      </w:pPr>
      <w:r>
        <w:separator/>
      </w:r>
    </w:p>
  </w:endnote>
  <w:endnote w:type="continuationSeparator" w:id="0">
    <w:p w:rsidR="00301630" w:rsidRDefault="0030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DA" w:rsidRDefault="000858DA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30" w:rsidRDefault="00301630">
      <w:pPr>
        <w:spacing w:after="0" w:line="240" w:lineRule="auto"/>
      </w:pPr>
      <w:r>
        <w:separator/>
      </w:r>
    </w:p>
  </w:footnote>
  <w:footnote w:type="continuationSeparator" w:id="0">
    <w:p w:rsidR="00301630" w:rsidRDefault="0030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DA" w:rsidRDefault="000858D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91A7A"/>
    <w:multiLevelType w:val="hybridMultilevel"/>
    <w:tmpl w:val="81CE1C12"/>
    <w:lvl w:ilvl="0" w:tplc="69EE5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A"/>
    <w:rsid w:val="00040F41"/>
    <w:rsid w:val="00052345"/>
    <w:rsid w:val="00077485"/>
    <w:rsid w:val="000858DA"/>
    <w:rsid w:val="00172FE6"/>
    <w:rsid w:val="001D46A6"/>
    <w:rsid w:val="00217AE2"/>
    <w:rsid w:val="00227A38"/>
    <w:rsid w:val="00234BEC"/>
    <w:rsid w:val="002F7406"/>
    <w:rsid w:val="00301630"/>
    <w:rsid w:val="003317F0"/>
    <w:rsid w:val="00395DCE"/>
    <w:rsid w:val="003D7371"/>
    <w:rsid w:val="00411F66"/>
    <w:rsid w:val="00452E5F"/>
    <w:rsid w:val="00492A55"/>
    <w:rsid w:val="004A750A"/>
    <w:rsid w:val="00597F43"/>
    <w:rsid w:val="006B4A43"/>
    <w:rsid w:val="00773CBD"/>
    <w:rsid w:val="00796E1E"/>
    <w:rsid w:val="007A7DC9"/>
    <w:rsid w:val="008204DC"/>
    <w:rsid w:val="00857A10"/>
    <w:rsid w:val="0089012F"/>
    <w:rsid w:val="008D09CB"/>
    <w:rsid w:val="008E2FE6"/>
    <w:rsid w:val="00991434"/>
    <w:rsid w:val="00A55134"/>
    <w:rsid w:val="00B10904"/>
    <w:rsid w:val="00B66EDB"/>
    <w:rsid w:val="00BB27B0"/>
    <w:rsid w:val="00BC0259"/>
    <w:rsid w:val="00BD4868"/>
    <w:rsid w:val="00C92F74"/>
    <w:rsid w:val="00CC1DA4"/>
    <w:rsid w:val="00CF571D"/>
    <w:rsid w:val="00D01CFE"/>
    <w:rsid w:val="00D01F83"/>
    <w:rsid w:val="00D51FAF"/>
    <w:rsid w:val="00D54FA3"/>
    <w:rsid w:val="00DD4396"/>
    <w:rsid w:val="00E03727"/>
    <w:rsid w:val="00E55387"/>
    <w:rsid w:val="00E97803"/>
    <w:rsid w:val="00EC695D"/>
    <w:rsid w:val="00EE06A4"/>
    <w:rsid w:val="00EE345F"/>
    <w:rsid w:val="00F427F8"/>
    <w:rsid w:val="00F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64E46-337C-46DD-A762-06EC25FD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5F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/>
      <w:outlineLvl w:val="0"/>
    </w:pPr>
    <w:rPr>
      <w:rFonts w:ascii="Cambria" w:eastAsia="Cambria" w:hAnsi="Cambria" w:cs="Cambria"/>
      <w:b/>
      <w:sz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/>
      <w:outlineLvl w:val="1"/>
    </w:pPr>
    <w:rPr>
      <w:rFonts w:ascii="Cambria" w:eastAsia="Cambria" w:hAnsi="Cambria" w:cs="Cambria"/>
      <w:b/>
      <w:i/>
      <w:sz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/>
      <w:outlineLvl w:val="2"/>
    </w:pPr>
    <w:rPr>
      <w:rFonts w:ascii="Cambria" w:eastAsia="Cambria" w:hAnsi="Cambria" w:cs="Cambria"/>
      <w:b/>
      <w:sz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/>
      <w:outlineLvl w:val="3"/>
    </w:pPr>
    <w:rPr>
      <w:rFonts w:ascii="Cambria" w:eastAsia="Cambria" w:hAnsi="Cambria" w:cs="Cambria"/>
      <w:b/>
      <w:i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/>
      <w:outlineLvl w:val="4"/>
    </w:pPr>
    <w:rPr>
      <w:rFonts w:ascii="Cambria" w:eastAsia="Cambria" w:hAnsi="Cambria" w:cs="Cambria"/>
      <w:b/>
      <w:i/>
    </w:rPr>
  </w:style>
  <w:style w:type="paragraph" w:styleId="Heading6">
    <w:name w:val="heading 6"/>
    <w:basedOn w:val="Normal"/>
    <w:next w:val="Normal"/>
    <w:qFormat/>
    <w:rsid w:val="00EF7B96"/>
    <w:pPr>
      <w:spacing w:before="200" w:after="40"/>
      <w:outlineLvl w:val="5"/>
    </w:pPr>
    <w:rPr>
      <w:rFonts w:ascii="Cambria" w:eastAsia="Cambria" w:hAnsi="Cambria" w:cs="Cambria"/>
      <w:b/>
      <w:sz w:val="20"/>
    </w:rPr>
  </w:style>
  <w:style w:type="paragraph" w:styleId="Heading7">
    <w:name w:val="heading 7"/>
    <w:basedOn w:val="Normal"/>
    <w:next w:val="Normal"/>
    <w:qFormat/>
    <w:rsid w:val="00EF7B96"/>
    <w:pPr>
      <w:spacing w:before="240" w:after="60"/>
      <w:outlineLvl w:val="6"/>
    </w:pPr>
    <w:rPr>
      <w:rFonts w:ascii="Cambria" w:eastAsia="Cambria" w:hAnsi="Cambria" w:cs="Cambria"/>
      <w:i/>
    </w:rPr>
  </w:style>
  <w:style w:type="paragraph" w:styleId="Heading8">
    <w:name w:val="heading 8"/>
    <w:basedOn w:val="Normal"/>
    <w:next w:val="Normal"/>
    <w:qFormat/>
    <w:rsid w:val="00EF7B96"/>
    <w:pPr>
      <w:spacing w:before="240" w:after="60"/>
      <w:outlineLvl w:val="7"/>
    </w:pPr>
    <w:rPr>
      <w:rFonts w:ascii="Cambria" w:eastAsia="Cambria" w:hAnsi="Cambria" w:cs="Cambria"/>
      <w:i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743E52"/>
    <w:rPr>
      <w:rFonts w:ascii="Cambria" w:eastAsia="Cambria" w:hAnsi="Cambria" w:cs="Cambria"/>
      <w:i/>
      <w:color w:val="4F81BD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  <w:style w:type="paragraph" w:styleId="BalloonText">
    <w:name w:val="Balloon Text"/>
    <w:basedOn w:val="Normal"/>
    <w:link w:val="BalloonTextChar"/>
    <w:semiHidden/>
    <w:unhideWhenUsed/>
    <w:rsid w:val="008E2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2F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2016-02-10T23:58:00Z</cp:lastPrinted>
  <dcterms:created xsi:type="dcterms:W3CDTF">2016-02-23T16:25:00Z</dcterms:created>
  <dcterms:modified xsi:type="dcterms:W3CDTF">2016-02-23T16:25:00Z</dcterms:modified>
</cp:coreProperties>
</file>