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858DA" w:rsidRDefault="00077485">
      <w:pPr>
        <w:spacing w:line="240" w:lineRule="auto"/>
        <w:jc w:val="center"/>
      </w:pPr>
      <w:r>
        <w:rPr>
          <w:noProof/>
        </w:rPr>
        <w:drawing>
          <wp:inline distT="0" distB="0" distL="0" distR="0">
            <wp:extent cx="4196144" cy="1357598"/>
            <wp:effectExtent l="0" t="0" r="0" b="0"/>
            <wp:docPr id="100001" name="Picture 1000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96144" cy="1357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58DA" w:rsidRDefault="00077485">
      <w:pPr>
        <w:spacing w:line="240" w:lineRule="auto"/>
      </w:pPr>
      <w:r>
        <w:rPr>
          <w:b/>
          <w:color w:val="4472C4"/>
          <w:sz w:val="32"/>
        </w:rPr>
        <w:t xml:space="preserve">                                     </w:t>
      </w:r>
      <w:r w:rsidR="00DD4396">
        <w:rPr>
          <w:b/>
          <w:color w:val="4472C4"/>
          <w:sz w:val="32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4472C4"/>
          <w:sz w:val="36"/>
        </w:rPr>
        <w:t>N</w:t>
      </w:r>
      <w:r>
        <w:rPr>
          <w:rFonts w:ascii="Times New Roman" w:eastAsia="Times New Roman" w:hAnsi="Times New Roman" w:cs="Times New Roman"/>
          <w:b/>
          <w:i/>
          <w:color w:val="C55911"/>
          <w:sz w:val="36"/>
        </w:rPr>
        <w:t>e</w:t>
      </w:r>
      <w:r>
        <w:rPr>
          <w:rFonts w:ascii="Times New Roman" w:eastAsia="Times New Roman" w:hAnsi="Times New Roman" w:cs="Times New Roman"/>
          <w:b/>
          <w:i/>
          <w:color w:val="4472C4"/>
          <w:sz w:val="36"/>
        </w:rPr>
        <w:t>w</w:t>
      </w:r>
      <w:r>
        <w:rPr>
          <w:rFonts w:ascii="Times New Roman" w:eastAsia="Times New Roman" w:hAnsi="Times New Roman" w:cs="Times New Roman"/>
          <w:b/>
          <w:i/>
          <w:color w:val="C55911"/>
          <w:sz w:val="36"/>
        </w:rPr>
        <w:t>b</w:t>
      </w:r>
      <w:r>
        <w:rPr>
          <w:rFonts w:ascii="Times New Roman" w:eastAsia="Times New Roman" w:hAnsi="Times New Roman" w:cs="Times New Roman"/>
          <w:b/>
          <w:i/>
          <w:color w:val="4472C4"/>
          <w:sz w:val="36"/>
        </w:rPr>
        <w:t>u</w:t>
      </w:r>
      <w:r>
        <w:rPr>
          <w:rFonts w:ascii="Times New Roman" w:eastAsia="Times New Roman" w:hAnsi="Times New Roman" w:cs="Times New Roman"/>
          <w:b/>
          <w:i/>
          <w:color w:val="C55911"/>
          <w:sz w:val="36"/>
        </w:rPr>
        <w:t>r</w:t>
      </w:r>
      <w:r>
        <w:rPr>
          <w:rFonts w:ascii="Times New Roman" w:eastAsia="Times New Roman" w:hAnsi="Times New Roman" w:cs="Times New Roman"/>
          <w:b/>
          <w:i/>
          <w:color w:val="4472C4"/>
          <w:sz w:val="36"/>
        </w:rPr>
        <w:t>g</w:t>
      </w:r>
      <w:r>
        <w:rPr>
          <w:rFonts w:ascii="Times New Roman" w:eastAsia="Times New Roman" w:hAnsi="Times New Roman" w:cs="Times New Roman"/>
          <w:b/>
          <w:i/>
          <w:color w:val="C55911"/>
          <w:sz w:val="36"/>
        </w:rPr>
        <w:t>h</w:t>
      </w:r>
      <w:r>
        <w:rPr>
          <w:rFonts w:ascii="Times New Roman" w:eastAsia="Times New Roman" w:hAnsi="Times New Roman" w:cs="Times New Roman"/>
          <w:b/>
          <w:i/>
          <w:sz w:val="36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4472C4"/>
          <w:sz w:val="36"/>
        </w:rPr>
        <w:t>S</w:t>
      </w:r>
      <w:r>
        <w:rPr>
          <w:rFonts w:ascii="Times New Roman" w:eastAsia="Times New Roman" w:hAnsi="Times New Roman" w:cs="Times New Roman"/>
          <w:b/>
          <w:i/>
          <w:color w:val="C55911"/>
          <w:sz w:val="36"/>
        </w:rPr>
        <w:t>t</w:t>
      </w:r>
      <w:r>
        <w:rPr>
          <w:rFonts w:ascii="Times New Roman" w:eastAsia="Times New Roman" w:hAnsi="Times New Roman" w:cs="Times New Roman"/>
          <w:b/>
          <w:i/>
          <w:color w:val="4472C4"/>
          <w:sz w:val="36"/>
        </w:rPr>
        <w:t>u</w:t>
      </w:r>
      <w:r>
        <w:rPr>
          <w:rFonts w:ascii="Times New Roman" w:eastAsia="Times New Roman" w:hAnsi="Times New Roman" w:cs="Times New Roman"/>
          <w:b/>
          <w:i/>
          <w:color w:val="C55911"/>
          <w:sz w:val="36"/>
        </w:rPr>
        <w:t>d</w:t>
      </w:r>
      <w:r>
        <w:rPr>
          <w:rFonts w:ascii="Times New Roman" w:eastAsia="Times New Roman" w:hAnsi="Times New Roman" w:cs="Times New Roman"/>
          <w:b/>
          <w:i/>
          <w:color w:val="4472C4"/>
          <w:sz w:val="36"/>
        </w:rPr>
        <w:t>e</w:t>
      </w:r>
      <w:r>
        <w:rPr>
          <w:rFonts w:ascii="Times New Roman" w:eastAsia="Times New Roman" w:hAnsi="Times New Roman" w:cs="Times New Roman"/>
          <w:b/>
          <w:i/>
          <w:color w:val="C55911"/>
          <w:sz w:val="36"/>
        </w:rPr>
        <w:t>n</w:t>
      </w:r>
      <w:r>
        <w:rPr>
          <w:rFonts w:ascii="Times New Roman" w:eastAsia="Times New Roman" w:hAnsi="Times New Roman" w:cs="Times New Roman"/>
          <w:b/>
          <w:i/>
          <w:color w:val="4472C4"/>
          <w:sz w:val="36"/>
        </w:rPr>
        <w:t>t</w:t>
      </w:r>
      <w:r>
        <w:rPr>
          <w:rFonts w:ascii="Times New Roman" w:eastAsia="Times New Roman" w:hAnsi="Times New Roman" w:cs="Times New Roman"/>
          <w:b/>
          <w:i/>
          <w:sz w:val="36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C55911"/>
          <w:sz w:val="36"/>
        </w:rPr>
        <w:t>S</w:t>
      </w:r>
      <w:r>
        <w:rPr>
          <w:rFonts w:ascii="Times New Roman" w:eastAsia="Times New Roman" w:hAnsi="Times New Roman" w:cs="Times New Roman"/>
          <w:b/>
          <w:i/>
          <w:color w:val="4472C4"/>
          <w:sz w:val="36"/>
        </w:rPr>
        <w:t>e</w:t>
      </w:r>
      <w:r>
        <w:rPr>
          <w:rFonts w:ascii="Times New Roman" w:eastAsia="Times New Roman" w:hAnsi="Times New Roman" w:cs="Times New Roman"/>
          <w:b/>
          <w:i/>
          <w:color w:val="C55911"/>
          <w:sz w:val="36"/>
        </w:rPr>
        <w:t>n</w:t>
      </w:r>
      <w:r>
        <w:rPr>
          <w:rFonts w:ascii="Times New Roman" w:eastAsia="Times New Roman" w:hAnsi="Times New Roman" w:cs="Times New Roman"/>
          <w:b/>
          <w:i/>
          <w:color w:val="4472C4"/>
          <w:sz w:val="36"/>
        </w:rPr>
        <w:t>a</w:t>
      </w:r>
      <w:r>
        <w:rPr>
          <w:rFonts w:ascii="Times New Roman" w:eastAsia="Times New Roman" w:hAnsi="Times New Roman" w:cs="Times New Roman"/>
          <w:b/>
          <w:i/>
          <w:color w:val="C55911"/>
          <w:sz w:val="36"/>
        </w:rPr>
        <w:t>t</w:t>
      </w:r>
      <w:r>
        <w:rPr>
          <w:rFonts w:ascii="Times New Roman" w:eastAsia="Times New Roman" w:hAnsi="Times New Roman" w:cs="Times New Roman"/>
          <w:b/>
          <w:i/>
          <w:color w:val="4472C4"/>
          <w:sz w:val="36"/>
        </w:rPr>
        <w:t>e</w:t>
      </w:r>
    </w:p>
    <w:p w:rsidR="000858DA" w:rsidRPr="00796E1E" w:rsidRDefault="00077485">
      <w:pPr>
        <w:spacing w:line="240" w:lineRule="auto"/>
        <w:rPr>
          <w:b/>
        </w:rPr>
      </w:pPr>
      <w:bookmarkStart w:id="0" w:name="h.gjdgxs"/>
      <w:bookmarkEnd w:id="0"/>
      <w:r>
        <w:rPr>
          <w:rFonts w:ascii="Times New Roman" w:eastAsia="Times New Roman" w:hAnsi="Times New Roman" w:cs="Times New Roman"/>
          <w:b/>
          <w:i/>
          <w:sz w:val="32"/>
        </w:rPr>
        <w:t xml:space="preserve">                                               </w:t>
      </w:r>
      <w:r w:rsidR="00796E1E" w:rsidRPr="00DD4396">
        <w:rPr>
          <w:rFonts w:ascii="Times New Roman" w:eastAsia="Times New Roman" w:hAnsi="Times New Roman" w:cs="Times New Roman"/>
          <w:b/>
          <w:i/>
          <w:sz w:val="24"/>
          <w:szCs w:val="24"/>
        </w:rPr>
        <w:t>January</w:t>
      </w:r>
      <w:r w:rsidRPr="00796E1E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 w:rsidR="00796E1E" w:rsidRPr="00796E1E">
        <w:rPr>
          <w:rFonts w:ascii="Times New Roman" w:eastAsia="Times New Roman" w:hAnsi="Times New Roman" w:cs="Times New Roman"/>
          <w:b/>
          <w:i/>
          <w:sz w:val="24"/>
        </w:rPr>
        <w:t>21st</w:t>
      </w:r>
      <w:r w:rsidRPr="00796E1E">
        <w:rPr>
          <w:b/>
          <w:i/>
        </w:rPr>
        <w:t>, 201</w:t>
      </w:r>
      <w:r w:rsidR="00796E1E" w:rsidRPr="00796E1E">
        <w:rPr>
          <w:b/>
          <w:i/>
        </w:rPr>
        <w:t>6</w:t>
      </w:r>
    </w:p>
    <w:p w:rsidR="000858DA" w:rsidRDefault="00077485">
      <w:pPr>
        <w:tabs>
          <w:tab w:val="left" w:pos="562"/>
          <w:tab w:val="left" w:pos="1008"/>
          <w:tab w:val="center" w:pos="4680"/>
        </w:tabs>
        <w:spacing w:line="240" w:lineRule="auto"/>
      </w:pPr>
      <w:r>
        <w:rPr>
          <w:rFonts w:ascii="Consolas" w:eastAsia="Consolas" w:hAnsi="Consolas" w:cs="Consolas"/>
          <w:sz w:val="28"/>
        </w:rPr>
        <w:t xml:space="preserve"> </w:t>
      </w:r>
      <w:r>
        <w:tab/>
      </w:r>
      <w:r>
        <w:rPr>
          <w:rFonts w:ascii="Consolas" w:eastAsia="Consolas" w:hAnsi="Consolas" w:cs="Consolas"/>
          <w:sz w:val="28"/>
        </w:rPr>
        <w:t xml:space="preserve">    </w:t>
      </w:r>
      <w:r>
        <w:rPr>
          <w:noProof/>
        </w:rPr>
        <w:drawing>
          <wp:inline distT="0" distB="0" distL="0" distR="0">
            <wp:extent cx="685800" cy="581025"/>
            <wp:effectExtent l="0" t="0" r="0" b="0"/>
            <wp:docPr id="100002" name="Picture 1000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2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96E1E">
        <w:rPr>
          <w:rFonts w:ascii="Consolas" w:eastAsia="Consolas" w:hAnsi="Consolas" w:cs="Consolas"/>
          <w:sz w:val="28"/>
        </w:rPr>
        <w:t xml:space="preserve"> Un-Official </w:t>
      </w:r>
      <w:r>
        <w:rPr>
          <w:rFonts w:ascii="Consolas" w:eastAsia="Consolas" w:hAnsi="Consolas" w:cs="Consolas"/>
          <w:sz w:val="26"/>
        </w:rPr>
        <w:t xml:space="preserve">Meeting </w:t>
      </w:r>
      <w:r w:rsidR="00796E1E">
        <w:rPr>
          <w:rFonts w:ascii="Consolas" w:eastAsia="Consolas" w:hAnsi="Consolas" w:cs="Consolas"/>
          <w:sz w:val="26"/>
        </w:rPr>
        <w:t>Started At</w:t>
      </w:r>
      <w:r>
        <w:rPr>
          <w:rFonts w:ascii="Consolas" w:eastAsia="Consolas" w:hAnsi="Consolas" w:cs="Consolas"/>
          <w:sz w:val="26"/>
        </w:rPr>
        <w:t xml:space="preserve"> 11:0</w:t>
      </w:r>
      <w:r w:rsidR="00597F43">
        <w:rPr>
          <w:rFonts w:ascii="Consolas" w:eastAsia="Consolas" w:hAnsi="Consolas" w:cs="Consolas"/>
          <w:sz w:val="26"/>
        </w:rPr>
        <w:t>5</w:t>
      </w:r>
      <w:r>
        <w:rPr>
          <w:rFonts w:ascii="Consolas" w:eastAsia="Consolas" w:hAnsi="Consolas" w:cs="Consolas"/>
          <w:sz w:val="26"/>
        </w:rPr>
        <w:t xml:space="preserve"> a.m.</w:t>
      </w:r>
    </w:p>
    <w:p w:rsidR="000858DA" w:rsidRDefault="00077485" w:rsidP="0089012F">
      <w:pPr>
        <w:spacing w:line="240" w:lineRule="auto"/>
      </w:pPr>
      <w:r>
        <w:rPr>
          <w:rFonts w:ascii="Times New Roman" w:eastAsia="Times New Roman" w:hAnsi="Times New Roman" w:cs="Times New Roman"/>
          <w:sz w:val="28"/>
        </w:rPr>
        <w:t xml:space="preserve">  Attendance:</w:t>
      </w:r>
      <w:r>
        <w:t xml:space="preserve"> </w:t>
      </w:r>
      <w:proofErr w:type="spellStart"/>
      <w:r w:rsidR="00B66EDB" w:rsidRPr="00B66EDB">
        <w:rPr>
          <w:rFonts w:ascii="Times New Roman" w:hAnsi="Times New Roman" w:cs="Times New Roman"/>
        </w:rPr>
        <w:t>Z</w:t>
      </w:r>
      <w:r w:rsidR="0089012F">
        <w:rPr>
          <w:rFonts w:ascii="Times New Roman" w:hAnsi="Times New Roman" w:cs="Times New Roman"/>
        </w:rPr>
        <w:t>ipphora</w:t>
      </w:r>
      <w:proofErr w:type="spellEnd"/>
      <w:r w:rsidR="0089012F">
        <w:rPr>
          <w:rFonts w:ascii="Times New Roman" w:hAnsi="Times New Roman" w:cs="Times New Roman"/>
        </w:rPr>
        <w:t xml:space="preserve"> Rutty</w:t>
      </w:r>
      <w:r w:rsidR="00B66EDB">
        <w:t>,</w:t>
      </w:r>
      <w:r w:rsidR="00B66ED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B66EDB" w:rsidRPr="00B66EDB">
        <w:rPr>
          <w:rFonts w:ascii="Times New Roman" w:eastAsia="Times New Roman" w:hAnsi="Times New Roman" w:cs="Times New Roman"/>
        </w:rPr>
        <w:t>Gissel</w:t>
      </w:r>
      <w:proofErr w:type="spellEnd"/>
      <w:r w:rsidR="00B66EDB" w:rsidRPr="00B66EDB">
        <w:rPr>
          <w:rFonts w:ascii="Times New Roman" w:eastAsia="Times New Roman" w:hAnsi="Times New Roman" w:cs="Times New Roman"/>
        </w:rPr>
        <w:t xml:space="preserve"> Ramirez</w:t>
      </w:r>
      <w:r w:rsidR="00B66EDB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Henry </w:t>
      </w:r>
      <w:r w:rsidR="0089012F">
        <w:rPr>
          <w:rFonts w:ascii="Times New Roman" w:eastAsia="Times New Roman" w:hAnsi="Times New Roman" w:cs="Times New Roman"/>
        </w:rPr>
        <w:t xml:space="preserve">S. </w:t>
      </w:r>
      <w:r w:rsidR="00B66EDB">
        <w:rPr>
          <w:rFonts w:ascii="Times New Roman" w:eastAsia="Times New Roman" w:hAnsi="Times New Roman" w:cs="Times New Roman"/>
        </w:rPr>
        <w:t>Castaneda</w:t>
      </w:r>
      <w:r>
        <w:rPr>
          <w:rFonts w:ascii="Times New Roman" w:eastAsia="Times New Roman" w:hAnsi="Times New Roman" w:cs="Times New Roman"/>
        </w:rPr>
        <w:t>, Efrain</w:t>
      </w:r>
      <w:r w:rsidR="0089012F">
        <w:rPr>
          <w:rFonts w:ascii="Times New Roman" w:eastAsia="Times New Roman" w:hAnsi="Times New Roman" w:cs="Times New Roman"/>
        </w:rPr>
        <w:t xml:space="preserve"> F.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Collante</w:t>
      </w:r>
      <w:proofErr w:type="spellEnd"/>
      <w:r w:rsidR="0089012F">
        <w:rPr>
          <w:rFonts w:ascii="Times New Roman" w:eastAsia="Times New Roman" w:hAnsi="Times New Roman" w:cs="Times New Roman"/>
        </w:rPr>
        <w:t xml:space="preserve"> Jr.</w:t>
      </w:r>
      <w:r>
        <w:rPr>
          <w:rFonts w:ascii="Times New Roman" w:eastAsia="Times New Roman" w:hAnsi="Times New Roman" w:cs="Times New Roman"/>
        </w:rPr>
        <w:t>,</w:t>
      </w:r>
      <w:r w:rsidR="0089012F">
        <w:rPr>
          <w:rFonts w:ascii="Times New Roman" w:eastAsia="Times New Roman" w:hAnsi="Times New Roman" w:cs="Times New Roman"/>
        </w:rPr>
        <w:t xml:space="preserve"> </w:t>
      </w:r>
      <w:r w:rsidR="0089012F">
        <w:rPr>
          <w:rFonts w:ascii="Times New Roman" w:eastAsia="Times New Roman" w:hAnsi="Times New Roman" w:cs="Times New Roman"/>
        </w:rPr>
        <w:br/>
        <w:t xml:space="preserve">Gabriel Campbell, </w:t>
      </w:r>
      <w:proofErr w:type="spellStart"/>
      <w:r w:rsidR="0089012F">
        <w:rPr>
          <w:rFonts w:ascii="Times New Roman" w:eastAsia="Times New Roman" w:hAnsi="Times New Roman" w:cs="Times New Roman"/>
        </w:rPr>
        <w:t>Saloua</w:t>
      </w:r>
      <w:proofErr w:type="spellEnd"/>
      <w:r w:rsidR="0089012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9012F">
        <w:rPr>
          <w:rFonts w:ascii="Times New Roman" w:eastAsia="Times New Roman" w:hAnsi="Times New Roman" w:cs="Times New Roman"/>
        </w:rPr>
        <w:t>Yahia</w:t>
      </w:r>
      <w:proofErr w:type="spellEnd"/>
      <w:r w:rsidR="0089012F">
        <w:rPr>
          <w:rFonts w:ascii="Times New Roman" w:eastAsia="Times New Roman" w:hAnsi="Times New Roman" w:cs="Times New Roman"/>
        </w:rPr>
        <w:t>, Jonathan Lugo - Ruiz,</w:t>
      </w:r>
      <w:r>
        <w:rPr>
          <w:rFonts w:ascii="Times New Roman" w:eastAsia="Times New Roman" w:hAnsi="Times New Roman" w:cs="Times New Roman"/>
        </w:rPr>
        <w:t xml:space="preserve"> </w:t>
      </w:r>
      <w:r w:rsidR="0089012F">
        <w:rPr>
          <w:rFonts w:ascii="Times New Roman" w:eastAsia="Times New Roman" w:hAnsi="Times New Roman" w:cs="Times New Roman"/>
        </w:rPr>
        <w:t>and Juan Carlos.</w:t>
      </w:r>
      <w:r w:rsidR="00BD4868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sz w:val="32"/>
        </w:rPr>
        <w:t>I.     President’s Report</w:t>
      </w:r>
    </w:p>
    <w:p w:rsidR="000858DA" w:rsidRDefault="00077485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   A  </w:t>
      </w:r>
      <w:r w:rsidR="00D01F83">
        <w:rPr>
          <w:rFonts w:ascii="Times New Roman" w:eastAsia="Times New Roman" w:hAnsi="Times New Roman" w:cs="Times New Roman"/>
          <w:color w:val="002060"/>
          <w:sz w:val="24"/>
          <w:u w:val="single"/>
        </w:rPr>
        <w:t>WELCOME BACK</w:t>
      </w:r>
      <w:proofErr w:type="gramStart"/>
      <w:r w:rsidR="00D01F83">
        <w:rPr>
          <w:rFonts w:ascii="Times New Roman" w:eastAsia="Times New Roman" w:hAnsi="Times New Roman" w:cs="Times New Roman"/>
          <w:color w:val="002060"/>
          <w:sz w:val="24"/>
          <w:u w:val="single"/>
        </w:rPr>
        <w:t>!</w:t>
      </w:r>
      <w:r>
        <w:rPr>
          <w:rFonts w:ascii="Times New Roman" w:eastAsia="Times New Roman" w:hAnsi="Times New Roman" w:cs="Times New Roman"/>
          <w:color w:val="002060"/>
          <w:sz w:val="24"/>
          <w:u w:val="single"/>
        </w:rPr>
        <w:t>:</w:t>
      </w:r>
      <w:proofErr w:type="gramEnd"/>
    </w:p>
    <w:p w:rsidR="000858DA" w:rsidRDefault="00077485">
      <w:pPr>
        <w:spacing w:after="0" w:line="240" w:lineRule="auto"/>
      </w:pPr>
      <w:r>
        <w:t xml:space="preserve">     </w:t>
      </w:r>
      <w:r>
        <w:rPr>
          <w:rFonts w:ascii="Times New Roman" w:eastAsia="Times New Roman" w:hAnsi="Times New Roman" w:cs="Times New Roman"/>
        </w:rPr>
        <w:t xml:space="preserve">1.   </w:t>
      </w:r>
      <w:r w:rsidR="00D01F83" w:rsidRPr="00D01F83">
        <w:rPr>
          <w:rFonts w:ascii="Times New Roman" w:eastAsia="Times New Roman" w:hAnsi="Times New Roman" w:cs="Times New Roman"/>
        </w:rPr>
        <w:t xml:space="preserve">Hope that everyone has enjoyed their holiday break and </w:t>
      </w:r>
      <w:r w:rsidR="00C92F74">
        <w:rPr>
          <w:rFonts w:ascii="Times New Roman" w:eastAsia="Times New Roman" w:hAnsi="Times New Roman" w:cs="Times New Roman"/>
        </w:rPr>
        <w:t xml:space="preserve">are </w:t>
      </w:r>
      <w:bookmarkStart w:id="1" w:name="_GoBack"/>
      <w:bookmarkEnd w:id="1"/>
      <w:r w:rsidR="00D01F83" w:rsidRPr="00D01F83">
        <w:rPr>
          <w:rFonts w:ascii="Times New Roman" w:eastAsia="Times New Roman" w:hAnsi="Times New Roman" w:cs="Times New Roman"/>
        </w:rPr>
        <w:t xml:space="preserve">liking all their classes this semester. </w:t>
      </w:r>
      <w:r w:rsidR="00597F43">
        <w:rPr>
          <w:rFonts w:ascii="Times New Roman" w:eastAsia="Times New Roman" w:hAnsi="Times New Roman" w:cs="Times New Roman"/>
          <w:i/>
        </w:rPr>
        <w:br/>
        <w:t xml:space="preserve">   </w:t>
      </w:r>
      <w:r>
        <w:t xml:space="preserve">  </w:t>
      </w:r>
      <w:r>
        <w:rPr>
          <w:rFonts w:ascii="Times New Roman" w:eastAsia="Times New Roman" w:hAnsi="Times New Roman" w:cs="Times New Roman"/>
          <w:sz w:val="24"/>
        </w:rPr>
        <w:t xml:space="preserve">B. </w:t>
      </w:r>
      <w:r>
        <w:rPr>
          <w:rFonts w:ascii="Times New Roman" w:eastAsia="Times New Roman" w:hAnsi="Times New Roman" w:cs="Times New Roman"/>
          <w:color w:val="E46C0A"/>
          <w:sz w:val="24"/>
        </w:rPr>
        <w:t xml:space="preserve"> </w:t>
      </w:r>
      <w:r w:rsidR="00D01F83">
        <w:rPr>
          <w:rFonts w:ascii="Times New Roman" w:eastAsia="Times New Roman" w:hAnsi="Times New Roman" w:cs="Times New Roman"/>
          <w:color w:val="E46C0A"/>
          <w:sz w:val="24"/>
          <w:u w:val="single"/>
        </w:rPr>
        <w:t>Recruitment: The Welcome Day Event</w:t>
      </w:r>
      <w:r>
        <w:rPr>
          <w:rFonts w:ascii="Times New Roman" w:eastAsia="Times New Roman" w:hAnsi="Times New Roman" w:cs="Times New Roman"/>
          <w:color w:val="002060"/>
          <w:sz w:val="24"/>
          <w:u w:val="single"/>
        </w:rPr>
        <w:t>:</w:t>
      </w:r>
      <w:r>
        <w:br/>
        <w:t xml:space="preserve">     </w:t>
      </w:r>
      <w:r>
        <w:rPr>
          <w:rFonts w:ascii="Times New Roman" w:eastAsia="Times New Roman" w:hAnsi="Times New Roman" w:cs="Times New Roman"/>
        </w:rPr>
        <w:t xml:space="preserve">1.  </w:t>
      </w:r>
      <w:r w:rsidR="00452E5F">
        <w:rPr>
          <w:rFonts w:ascii="Times New Roman" w:eastAsia="Times New Roman" w:hAnsi="Times New Roman" w:cs="Times New Roman"/>
        </w:rPr>
        <w:t xml:space="preserve"> </w:t>
      </w:r>
      <w:r w:rsidR="00D01F83">
        <w:rPr>
          <w:rFonts w:ascii="Times New Roman" w:eastAsia="Times New Roman" w:hAnsi="Times New Roman" w:cs="Times New Roman"/>
        </w:rPr>
        <w:t>Welcome Day is coming up specifically on Tuesday, January 26</w:t>
      </w:r>
      <w:r w:rsidR="00D01F83" w:rsidRPr="00D01F83">
        <w:rPr>
          <w:rFonts w:ascii="Times New Roman" w:eastAsia="Times New Roman" w:hAnsi="Times New Roman" w:cs="Times New Roman"/>
          <w:vertAlign w:val="superscript"/>
        </w:rPr>
        <w:t>th</w:t>
      </w:r>
      <w:r w:rsidR="00D01F83">
        <w:rPr>
          <w:rFonts w:ascii="Times New Roman" w:eastAsia="Times New Roman" w:hAnsi="Times New Roman" w:cs="Times New Roman"/>
        </w:rPr>
        <w:t xml:space="preserve"> from 10 in the morning to 2 in </w:t>
      </w:r>
      <w:r w:rsidR="00D01F83">
        <w:rPr>
          <w:rFonts w:ascii="Times New Roman" w:eastAsia="Times New Roman" w:hAnsi="Times New Roman" w:cs="Times New Roman"/>
        </w:rPr>
        <w:br/>
        <w:t xml:space="preserve">           the afternoon.</w:t>
      </w:r>
      <w:r w:rsidR="00452E5F">
        <w:rPr>
          <w:rFonts w:ascii="Times New Roman" w:eastAsia="Times New Roman" w:hAnsi="Times New Roman" w:cs="Times New Roman"/>
        </w:rPr>
        <w:br/>
        <w:t xml:space="preserve">    2.   </w:t>
      </w:r>
      <w:r w:rsidR="00D01F83">
        <w:rPr>
          <w:rFonts w:ascii="Times New Roman" w:eastAsia="Times New Roman" w:hAnsi="Times New Roman" w:cs="Times New Roman"/>
        </w:rPr>
        <w:t>The Schedule Of The Time(s) Each Senator &amp; Upcoming Senators Will Participate:</w:t>
      </w:r>
      <w:r w:rsidR="00D01F83">
        <w:rPr>
          <w:rFonts w:ascii="Times New Roman" w:eastAsia="Times New Roman" w:hAnsi="Times New Roman" w:cs="Times New Roman"/>
        </w:rPr>
        <w:br/>
        <w:t xml:space="preserve">            </w:t>
      </w:r>
      <w:r w:rsidR="00D01F83" w:rsidRPr="00796E1E">
        <w:rPr>
          <w:rFonts w:ascii="Times New Roman" w:eastAsia="Times New Roman" w:hAnsi="Times New Roman" w:cs="Times New Roman"/>
          <w:b/>
          <w:i/>
        </w:rPr>
        <w:t>10 a.m. – 2 p.m. [</w:t>
      </w:r>
      <w:proofErr w:type="spellStart"/>
      <w:r w:rsidR="00D01F83" w:rsidRPr="00796E1E">
        <w:rPr>
          <w:rFonts w:ascii="Times New Roman" w:eastAsia="Times New Roman" w:hAnsi="Times New Roman" w:cs="Times New Roman"/>
          <w:b/>
          <w:i/>
        </w:rPr>
        <w:t>Gissel</w:t>
      </w:r>
      <w:proofErr w:type="spellEnd"/>
      <w:r w:rsidR="00D01F83" w:rsidRPr="00796E1E">
        <w:rPr>
          <w:rFonts w:ascii="Times New Roman" w:eastAsia="Times New Roman" w:hAnsi="Times New Roman" w:cs="Times New Roman"/>
          <w:b/>
          <w:i/>
        </w:rPr>
        <w:t>]</w:t>
      </w:r>
      <w:r w:rsidR="00D01F83" w:rsidRPr="00796E1E">
        <w:rPr>
          <w:rFonts w:ascii="Times New Roman" w:eastAsia="Times New Roman" w:hAnsi="Times New Roman" w:cs="Times New Roman"/>
          <w:b/>
          <w:i/>
        </w:rPr>
        <w:br/>
        <w:t xml:space="preserve">            11 a.m. – 1 p.m. [Efrain]</w:t>
      </w:r>
      <w:r w:rsidR="00D01F83" w:rsidRPr="00796E1E">
        <w:rPr>
          <w:rFonts w:ascii="Times New Roman" w:eastAsia="Times New Roman" w:hAnsi="Times New Roman" w:cs="Times New Roman"/>
          <w:b/>
          <w:i/>
        </w:rPr>
        <w:br/>
        <w:t xml:space="preserve">            12 p.m. – 2 p.m. [</w:t>
      </w:r>
      <w:proofErr w:type="spellStart"/>
      <w:r w:rsidR="00D01F83" w:rsidRPr="00796E1E">
        <w:rPr>
          <w:rFonts w:ascii="Times New Roman" w:eastAsia="Times New Roman" w:hAnsi="Times New Roman" w:cs="Times New Roman"/>
          <w:b/>
          <w:i/>
        </w:rPr>
        <w:t>Zipphora</w:t>
      </w:r>
      <w:proofErr w:type="spellEnd"/>
      <w:r w:rsidR="00D01F83" w:rsidRPr="00796E1E">
        <w:rPr>
          <w:rFonts w:ascii="Times New Roman" w:eastAsia="Times New Roman" w:hAnsi="Times New Roman" w:cs="Times New Roman"/>
          <w:b/>
          <w:i/>
        </w:rPr>
        <w:t>]</w:t>
      </w:r>
      <w:r w:rsidR="00D01F83" w:rsidRPr="00796E1E">
        <w:rPr>
          <w:rFonts w:ascii="Times New Roman" w:eastAsia="Times New Roman" w:hAnsi="Times New Roman" w:cs="Times New Roman"/>
          <w:b/>
          <w:i/>
        </w:rPr>
        <w:br/>
        <w:t xml:space="preserve">            12 p.m. – 2 p.m. [John]</w:t>
      </w:r>
      <w:r w:rsidR="00D01F83">
        <w:rPr>
          <w:rFonts w:ascii="Times New Roman" w:eastAsia="Times New Roman" w:hAnsi="Times New Roman" w:cs="Times New Roman"/>
        </w:rPr>
        <w:t xml:space="preserve">    </w:t>
      </w:r>
      <w:r w:rsidR="00D01F83">
        <w:rPr>
          <w:rFonts w:ascii="Times New Roman" w:eastAsia="Times New Roman" w:hAnsi="Times New Roman" w:cs="Times New Roman"/>
        </w:rPr>
        <w:br/>
        <w:t xml:space="preserve">    3. A few recommendations such as what to do:</w:t>
      </w:r>
      <w:r w:rsidR="00D01F83">
        <w:rPr>
          <w:rFonts w:ascii="Times New Roman" w:eastAsia="Times New Roman" w:hAnsi="Times New Roman" w:cs="Times New Roman"/>
        </w:rPr>
        <w:br/>
        <w:t xml:space="preserve">        </w:t>
      </w:r>
      <w:r w:rsidR="00D01F83" w:rsidRPr="00796E1E">
        <w:rPr>
          <w:rFonts w:ascii="Times New Roman" w:eastAsia="Times New Roman" w:hAnsi="Times New Roman" w:cs="Times New Roman"/>
          <w:b/>
          <w:i/>
        </w:rPr>
        <w:t>#1 - Handout our brochures.</w:t>
      </w:r>
      <w:r w:rsidR="00D01F83" w:rsidRPr="00796E1E">
        <w:rPr>
          <w:rFonts w:ascii="Times New Roman" w:eastAsia="Times New Roman" w:hAnsi="Times New Roman" w:cs="Times New Roman"/>
          <w:b/>
          <w:i/>
        </w:rPr>
        <w:br/>
        <w:t xml:space="preserve">        #2 – Make announcements in class and write on the board of any NSS upcoming events,</w:t>
      </w:r>
      <w:r w:rsidR="00D01F83" w:rsidRPr="00796E1E">
        <w:rPr>
          <w:rFonts w:ascii="Times New Roman" w:eastAsia="Times New Roman" w:hAnsi="Times New Roman" w:cs="Times New Roman"/>
          <w:b/>
          <w:i/>
        </w:rPr>
        <w:br/>
        <w:t xml:space="preserve">        #3 – Work with BOA</w:t>
      </w:r>
      <w:r w:rsidR="00D01F83" w:rsidRPr="00796E1E">
        <w:rPr>
          <w:rFonts w:ascii="Times New Roman" w:eastAsia="Times New Roman" w:hAnsi="Times New Roman" w:cs="Times New Roman"/>
          <w:b/>
          <w:i/>
        </w:rPr>
        <w:br/>
        <w:t xml:space="preserve">        #4 – Bring Business Cards</w:t>
      </w:r>
      <w:r w:rsidR="00D01F83" w:rsidRPr="00796E1E">
        <w:rPr>
          <w:rFonts w:ascii="Times New Roman" w:eastAsia="Times New Roman" w:hAnsi="Times New Roman" w:cs="Times New Roman"/>
          <w:b/>
          <w:i/>
        </w:rPr>
        <w:br/>
        <w:t xml:space="preserve">        #5 – Wear your NSS Polos </w:t>
      </w:r>
    </w:p>
    <w:p w:rsidR="000858DA" w:rsidRDefault="00077485">
      <w:pPr>
        <w:spacing w:after="0" w:line="240" w:lineRule="auto"/>
      </w:pP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  <w:sz w:val="24"/>
        </w:rPr>
        <w:t xml:space="preserve">C. </w:t>
      </w:r>
      <w:r w:rsidR="00227A38" w:rsidRPr="00227A38">
        <w:rPr>
          <w:rFonts w:ascii="Times New Roman" w:eastAsia="Times New Roman" w:hAnsi="Times New Roman" w:cs="Times New Roman"/>
          <w:color w:val="1F3864" w:themeColor="accent5" w:themeShade="80"/>
          <w:sz w:val="24"/>
          <w:u w:val="single"/>
        </w:rPr>
        <w:t>Spring ’16 Semester Goals</w:t>
      </w:r>
      <w:r w:rsidRPr="00227A38">
        <w:rPr>
          <w:rFonts w:ascii="Times New Roman" w:eastAsia="Times New Roman" w:hAnsi="Times New Roman" w:cs="Times New Roman"/>
          <w:color w:val="1F3864" w:themeColor="accent5" w:themeShade="80"/>
          <w:sz w:val="24"/>
          <w:u w:val="single"/>
        </w:rPr>
        <w:t>:</w:t>
      </w:r>
    </w:p>
    <w:p w:rsidR="000858DA" w:rsidRPr="00172FE6" w:rsidRDefault="00452E5F" w:rsidP="00172FE6">
      <w:pPr>
        <w:spacing w:after="0" w:line="240" w:lineRule="auto"/>
        <w:rPr>
          <w:szCs w:val="22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 w:rsidR="00077485"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 xml:space="preserve">1. </w:t>
      </w:r>
      <w:r w:rsidR="00227A38">
        <w:rPr>
          <w:rFonts w:ascii="Times New Roman" w:eastAsia="Times New Roman" w:hAnsi="Times New Roman" w:cs="Times New Roman"/>
          <w:sz w:val="24"/>
        </w:rPr>
        <w:t>Officer Training</w:t>
      </w:r>
      <w:r w:rsidR="00227A38">
        <w:rPr>
          <w:rFonts w:ascii="Times New Roman" w:eastAsia="Times New Roman" w:hAnsi="Times New Roman" w:cs="Times New Roman"/>
          <w:sz w:val="24"/>
        </w:rPr>
        <w:br/>
        <w:t xml:space="preserve">    2</w:t>
      </w:r>
      <w:r>
        <w:rPr>
          <w:rFonts w:ascii="Times New Roman" w:eastAsia="Times New Roman" w:hAnsi="Times New Roman" w:cs="Times New Roman"/>
          <w:sz w:val="24"/>
        </w:rPr>
        <w:t>.</w:t>
      </w:r>
      <w:r w:rsidR="00227A38">
        <w:rPr>
          <w:rFonts w:ascii="Times New Roman" w:eastAsia="Times New Roman" w:hAnsi="Times New Roman" w:cs="Times New Roman"/>
          <w:sz w:val="24"/>
        </w:rPr>
        <w:t xml:space="preserve"> </w:t>
      </w:r>
      <w:r w:rsidR="0089012F">
        <w:rPr>
          <w:rFonts w:ascii="Times New Roman" w:eastAsia="Times New Roman" w:hAnsi="Times New Roman" w:cs="Times New Roman"/>
          <w:sz w:val="24"/>
        </w:rPr>
        <w:t>Common Hour</w:t>
      </w:r>
      <w:r w:rsidR="0089012F">
        <w:rPr>
          <w:rFonts w:ascii="Times New Roman" w:eastAsia="Times New Roman" w:hAnsi="Times New Roman" w:cs="Times New Roman"/>
          <w:sz w:val="24"/>
        </w:rPr>
        <w:br/>
        <w:t xml:space="preserve">    3. </w:t>
      </w:r>
      <w:r w:rsidR="00172FE6">
        <w:rPr>
          <w:rFonts w:ascii="Times New Roman" w:eastAsia="Times New Roman" w:hAnsi="Times New Roman" w:cs="Times New Roman"/>
          <w:sz w:val="24"/>
        </w:rPr>
        <w:t>Microwave/Table (</w:t>
      </w:r>
      <w:proofErr w:type="spellStart"/>
      <w:r w:rsidR="00172FE6">
        <w:rPr>
          <w:rFonts w:ascii="Times New Roman" w:eastAsia="Times New Roman" w:hAnsi="Times New Roman" w:cs="Times New Roman"/>
          <w:sz w:val="24"/>
        </w:rPr>
        <w:t>Gissel</w:t>
      </w:r>
      <w:proofErr w:type="spellEnd"/>
      <w:r w:rsidR="00172FE6">
        <w:rPr>
          <w:rFonts w:ascii="Times New Roman" w:eastAsia="Times New Roman" w:hAnsi="Times New Roman" w:cs="Times New Roman"/>
          <w:sz w:val="24"/>
        </w:rPr>
        <w:t xml:space="preserve"> will take care of the finding a potential table for the microwave.)</w:t>
      </w:r>
      <w:r w:rsidR="00172FE6">
        <w:rPr>
          <w:rFonts w:ascii="Times New Roman" w:eastAsia="Times New Roman" w:hAnsi="Times New Roman" w:cs="Times New Roman"/>
          <w:sz w:val="24"/>
        </w:rPr>
        <w:br/>
        <w:t xml:space="preserve">    4. Helping and adding clubs. </w:t>
      </w:r>
      <w:r w:rsidR="0089012F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 w:rsidR="00077485">
        <w:rPr>
          <w:rFonts w:ascii="Times New Roman" w:eastAsia="Times New Roman" w:hAnsi="Times New Roman" w:cs="Times New Roman"/>
        </w:rPr>
        <w:t xml:space="preserve"> </w:t>
      </w:r>
      <w:r w:rsidR="00077485">
        <w:rPr>
          <w:rFonts w:ascii="Times New Roman" w:eastAsia="Times New Roman" w:hAnsi="Times New Roman" w:cs="Times New Roman"/>
          <w:sz w:val="24"/>
        </w:rPr>
        <w:t xml:space="preserve"> D. </w:t>
      </w:r>
      <w:r w:rsidR="00172FE6">
        <w:rPr>
          <w:rFonts w:ascii="Times New Roman" w:eastAsia="Times New Roman" w:hAnsi="Times New Roman" w:cs="Times New Roman"/>
          <w:color w:val="E46C0A"/>
          <w:sz w:val="24"/>
          <w:u w:val="single"/>
        </w:rPr>
        <w:t>Club Budgets</w:t>
      </w:r>
      <w:r w:rsidR="00077485">
        <w:rPr>
          <w:rFonts w:ascii="Times New Roman" w:eastAsia="Times New Roman" w:hAnsi="Times New Roman" w:cs="Times New Roman"/>
          <w:sz w:val="24"/>
        </w:rPr>
        <w:t>:</w:t>
      </w:r>
      <w:r w:rsidR="00077485">
        <w:br/>
      </w:r>
      <w:r w:rsidR="00077485">
        <w:rPr>
          <w:rFonts w:ascii="Times New Roman" w:eastAsia="Times New Roman" w:hAnsi="Times New Roman" w:cs="Times New Roman"/>
        </w:rPr>
        <w:t xml:space="preserve">    1.  </w:t>
      </w:r>
      <w:r w:rsidR="00172FE6">
        <w:rPr>
          <w:rFonts w:ascii="Times New Roman" w:eastAsia="Times New Roman" w:hAnsi="Times New Roman" w:cs="Times New Roman"/>
        </w:rPr>
        <w:t>Confirmed date of when club budgets are due is on February 16</w:t>
      </w:r>
      <w:r w:rsidR="00172FE6" w:rsidRPr="00172FE6">
        <w:rPr>
          <w:rFonts w:ascii="Times New Roman" w:eastAsia="Times New Roman" w:hAnsi="Times New Roman" w:cs="Times New Roman"/>
          <w:vertAlign w:val="superscript"/>
        </w:rPr>
        <w:t>th</w:t>
      </w:r>
      <w:r w:rsidR="00172FE6">
        <w:rPr>
          <w:rFonts w:ascii="Times New Roman" w:eastAsia="Times New Roman" w:hAnsi="Times New Roman" w:cs="Times New Roman"/>
        </w:rPr>
        <w:t xml:space="preserve"> and if new clubs want to be active         </w:t>
      </w:r>
      <w:r w:rsidR="00172FE6">
        <w:rPr>
          <w:rFonts w:ascii="Times New Roman" w:eastAsia="Times New Roman" w:hAnsi="Times New Roman" w:cs="Times New Roman"/>
        </w:rPr>
        <w:br/>
        <w:t xml:space="preserve">         then those new clubs would get an extension and the new club’s budgets would be due on </w:t>
      </w:r>
      <w:r w:rsidR="00172FE6">
        <w:rPr>
          <w:rFonts w:ascii="Times New Roman" w:eastAsia="Times New Roman" w:hAnsi="Times New Roman" w:cs="Times New Roman"/>
        </w:rPr>
        <w:br/>
        <w:t xml:space="preserve">         </w:t>
      </w:r>
      <w:r w:rsidR="00172FE6" w:rsidRPr="00172FE6">
        <w:rPr>
          <w:rFonts w:ascii="Times New Roman" w:eastAsia="Times New Roman" w:hAnsi="Times New Roman" w:cs="Times New Roman"/>
          <w:szCs w:val="22"/>
        </w:rPr>
        <w:t>February 23</w:t>
      </w:r>
      <w:r w:rsidR="00172FE6" w:rsidRPr="00172FE6">
        <w:rPr>
          <w:rFonts w:ascii="Times New Roman" w:eastAsia="Times New Roman" w:hAnsi="Times New Roman" w:cs="Times New Roman"/>
          <w:szCs w:val="22"/>
          <w:vertAlign w:val="superscript"/>
        </w:rPr>
        <w:t>rd</w:t>
      </w:r>
      <w:r w:rsidR="00172FE6" w:rsidRPr="00172FE6">
        <w:rPr>
          <w:rFonts w:ascii="Times New Roman" w:eastAsia="Times New Roman" w:hAnsi="Times New Roman" w:cs="Times New Roman"/>
          <w:szCs w:val="22"/>
        </w:rPr>
        <w:t>.</w:t>
      </w:r>
      <w:r w:rsidR="00B10904">
        <w:rPr>
          <w:rFonts w:ascii="Times New Roman" w:eastAsia="Times New Roman" w:hAnsi="Times New Roman" w:cs="Times New Roman"/>
          <w:szCs w:val="22"/>
        </w:rPr>
        <w:br/>
        <w:t xml:space="preserve">   E.  </w:t>
      </w:r>
      <w:r w:rsidR="00B10904" w:rsidRPr="00B10904">
        <w:rPr>
          <w:rFonts w:ascii="Times New Roman" w:eastAsia="Times New Roman" w:hAnsi="Times New Roman" w:cs="Times New Roman"/>
          <w:color w:val="1F3864" w:themeColor="accent5" w:themeShade="80"/>
          <w:szCs w:val="22"/>
          <w:u w:val="single"/>
        </w:rPr>
        <w:t>Senate Gear</w:t>
      </w:r>
      <w:r w:rsidR="00B10904">
        <w:rPr>
          <w:rFonts w:ascii="Times New Roman" w:eastAsia="Times New Roman" w:hAnsi="Times New Roman" w:cs="Times New Roman"/>
          <w:color w:val="1F3864" w:themeColor="accent5" w:themeShade="80"/>
          <w:szCs w:val="22"/>
          <w:u w:val="single"/>
        </w:rPr>
        <w:t>:</w:t>
      </w:r>
      <w:r w:rsidR="00B10904">
        <w:rPr>
          <w:rFonts w:ascii="Times New Roman" w:eastAsia="Times New Roman" w:hAnsi="Times New Roman" w:cs="Times New Roman"/>
          <w:color w:val="1F3864" w:themeColor="accent5" w:themeShade="80"/>
          <w:szCs w:val="22"/>
          <w:u w:val="single"/>
        </w:rPr>
        <w:br/>
      </w:r>
      <w:r w:rsidR="00B10904" w:rsidRPr="00B10904">
        <w:rPr>
          <w:rFonts w:ascii="Times New Roman" w:eastAsia="Times New Roman" w:hAnsi="Times New Roman" w:cs="Times New Roman"/>
          <w:color w:val="auto"/>
          <w:szCs w:val="22"/>
        </w:rPr>
        <w:t xml:space="preserve">   1</w:t>
      </w:r>
      <w:proofErr w:type="gramStart"/>
      <w:r w:rsidR="00B10904" w:rsidRPr="00B10904">
        <w:rPr>
          <w:rFonts w:ascii="Times New Roman" w:eastAsia="Times New Roman" w:hAnsi="Times New Roman" w:cs="Times New Roman"/>
          <w:color w:val="auto"/>
          <w:szCs w:val="22"/>
        </w:rPr>
        <w:t>.</w:t>
      </w:r>
      <w:r w:rsidR="00B10904" w:rsidRPr="00B10904">
        <w:rPr>
          <w:rFonts w:ascii="Times New Roman" w:eastAsia="Times New Roman" w:hAnsi="Times New Roman" w:cs="Times New Roman"/>
          <w:color w:val="auto"/>
          <w:szCs w:val="22"/>
          <w:u w:val="single"/>
        </w:rPr>
        <w:t xml:space="preserve">  </w:t>
      </w:r>
      <w:r w:rsidR="00B10904" w:rsidRPr="00B10904">
        <w:rPr>
          <w:rFonts w:ascii="Times New Roman" w:eastAsia="Times New Roman" w:hAnsi="Times New Roman" w:cs="Times New Roman"/>
          <w:color w:val="auto"/>
          <w:szCs w:val="22"/>
        </w:rPr>
        <w:t>Remember</w:t>
      </w:r>
      <w:proofErr w:type="gramEnd"/>
      <w:r w:rsidR="00B10904" w:rsidRPr="00B10904">
        <w:rPr>
          <w:rFonts w:ascii="Times New Roman" w:eastAsia="Times New Roman" w:hAnsi="Times New Roman" w:cs="Times New Roman"/>
          <w:color w:val="auto"/>
          <w:szCs w:val="22"/>
        </w:rPr>
        <w:t xml:space="preserve"> to wear </w:t>
      </w:r>
      <w:r w:rsidR="00B10904">
        <w:rPr>
          <w:rFonts w:ascii="Times New Roman" w:eastAsia="Times New Roman" w:hAnsi="Times New Roman" w:cs="Times New Roman"/>
          <w:color w:val="auto"/>
          <w:szCs w:val="22"/>
        </w:rPr>
        <w:t>your NSS Polo or professional attire for the first official meeting,</w:t>
      </w:r>
      <w:r w:rsidR="00B10904" w:rsidRPr="00B10904">
        <w:rPr>
          <w:rFonts w:ascii="Times New Roman" w:eastAsia="Times New Roman" w:hAnsi="Times New Roman" w:cs="Times New Roman"/>
          <w:color w:val="auto"/>
          <w:szCs w:val="22"/>
        </w:rPr>
        <w:t xml:space="preserve">  </w:t>
      </w:r>
    </w:p>
    <w:p w:rsidR="000858DA" w:rsidRDefault="00B10904">
      <w:pPr>
        <w:spacing w:after="0" w:line="240" w:lineRule="auto"/>
      </w:pPr>
      <w:r>
        <w:rPr>
          <w:rFonts w:ascii="Times New Roman" w:eastAsia="Times New Roman" w:hAnsi="Times New Roman" w:cs="Times New Roman"/>
          <w:sz w:val="32"/>
        </w:rPr>
        <w:lastRenderedPageBreak/>
        <w:br/>
      </w:r>
      <w:r w:rsidR="00077485">
        <w:rPr>
          <w:rFonts w:ascii="Times New Roman" w:eastAsia="Times New Roman" w:hAnsi="Times New Roman" w:cs="Times New Roman"/>
          <w:sz w:val="32"/>
        </w:rPr>
        <w:t xml:space="preserve">II.   </w:t>
      </w:r>
      <w:r>
        <w:rPr>
          <w:rFonts w:ascii="Times New Roman" w:eastAsia="Times New Roman" w:hAnsi="Times New Roman" w:cs="Times New Roman"/>
          <w:sz w:val="32"/>
        </w:rPr>
        <w:t>No</w:t>
      </w:r>
      <w:r w:rsidR="00077485">
        <w:rPr>
          <w:rFonts w:ascii="Times New Roman" w:eastAsia="Times New Roman" w:hAnsi="Times New Roman" w:cs="Times New Roman"/>
          <w:sz w:val="32"/>
        </w:rPr>
        <w:t xml:space="preserve"> Vice President </w:t>
      </w:r>
      <w:r>
        <w:rPr>
          <w:rFonts w:ascii="Times New Roman" w:eastAsia="Times New Roman" w:hAnsi="Times New Roman" w:cs="Times New Roman"/>
          <w:sz w:val="32"/>
        </w:rPr>
        <w:t>Enrolled As Of Yet</w:t>
      </w:r>
    </w:p>
    <w:p w:rsidR="000858DA" w:rsidRDefault="00EE345F">
      <w:pPr>
        <w:spacing w:after="0" w:line="240" w:lineRule="auto"/>
      </w:pPr>
      <w:r>
        <w:rPr>
          <w:rFonts w:ascii="Times New Roman" w:eastAsia="Times New Roman" w:hAnsi="Times New Roman" w:cs="Times New Roman"/>
          <w:sz w:val="32"/>
        </w:rPr>
        <w:br/>
      </w:r>
      <w:r w:rsidR="00077485">
        <w:rPr>
          <w:rFonts w:ascii="Times New Roman" w:eastAsia="Times New Roman" w:hAnsi="Times New Roman" w:cs="Times New Roman"/>
          <w:sz w:val="32"/>
        </w:rPr>
        <w:t>III.</w:t>
      </w:r>
      <w:r w:rsidR="00077485">
        <w:rPr>
          <w:rFonts w:ascii="Times New Roman" w:eastAsia="Times New Roman" w:hAnsi="Times New Roman" w:cs="Times New Roman"/>
          <w:sz w:val="28"/>
        </w:rPr>
        <w:t xml:space="preserve">   No </w:t>
      </w:r>
      <w:r w:rsidR="00077485">
        <w:rPr>
          <w:rFonts w:ascii="Times New Roman" w:eastAsia="Times New Roman" w:hAnsi="Times New Roman" w:cs="Times New Roman"/>
          <w:sz w:val="32"/>
        </w:rPr>
        <w:t xml:space="preserve">Treasurer's Report </w:t>
      </w:r>
      <w:proofErr w:type="gramStart"/>
      <w:r w:rsidR="00077485">
        <w:rPr>
          <w:rFonts w:ascii="Times New Roman" w:eastAsia="Times New Roman" w:hAnsi="Times New Roman" w:cs="Times New Roman"/>
          <w:sz w:val="32"/>
        </w:rPr>
        <w:t>For</w:t>
      </w:r>
      <w:proofErr w:type="gramEnd"/>
      <w:r w:rsidR="00077485">
        <w:rPr>
          <w:rFonts w:ascii="Times New Roman" w:eastAsia="Times New Roman" w:hAnsi="Times New Roman" w:cs="Times New Roman"/>
          <w:sz w:val="32"/>
        </w:rPr>
        <w:t xml:space="preserve"> Today</w:t>
      </w:r>
    </w:p>
    <w:p w:rsidR="000858DA" w:rsidRDefault="00077485">
      <w:pPr>
        <w:spacing w:after="0" w:line="240" w:lineRule="auto"/>
        <w:ind w:left="360"/>
      </w:pPr>
      <w:r>
        <w:rPr>
          <w:rFonts w:ascii="Times New Roman" w:eastAsia="Times New Roman" w:hAnsi="Times New Roman" w:cs="Times New Roman"/>
        </w:rPr>
        <w:t xml:space="preserve">  </w:t>
      </w:r>
    </w:p>
    <w:p w:rsidR="000858DA" w:rsidRDefault="00077485">
      <w:pPr>
        <w:spacing w:after="0" w:line="240" w:lineRule="auto"/>
      </w:pPr>
      <w:r>
        <w:rPr>
          <w:rFonts w:ascii="Times New Roman" w:eastAsia="Times New Roman" w:hAnsi="Times New Roman" w:cs="Times New Roman"/>
          <w:sz w:val="32"/>
        </w:rPr>
        <w:t>IV. Secretary’s Report</w:t>
      </w:r>
    </w:p>
    <w:p w:rsidR="000858DA" w:rsidRDefault="00077485">
      <w:pPr>
        <w:spacing w:after="0"/>
      </w:pPr>
      <w:r>
        <w:t xml:space="preserve">   </w:t>
      </w:r>
      <w:r>
        <w:rPr>
          <w:rFonts w:ascii="Times New Roman" w:eastAsia="Times New Roman" w:hAnsi="Times New Roman" w:cs="Times New Roman"/>
          <w:sz w:val="24"/>
        </w:rPr>
        <w:t xml:space="preserve">A. </w:t>
      </w:r>
      <w:r w:rsidR="00B10904" w:rsidRPr="00B10904">
        <w:rPr>
          <w:rFonts w:ascii="Times New Roman" w:eastAsia="Times New Roman" w:hAnsi="Times New Roman" w:cs="Times New Roman"/>
          <w:color w:val="C45911" w:themeColor="accent2" w:themeShade="BF"/>
          <w:sz w:val="24"/>
          <w:u w:val="single"/>
        </w:rPr>
        <w:t>Happy to see more future upcoming senators</w:t>
      </w:r>
      <w:r>
        <w:rPr>
          <w:rFonts w:ascii="Times New Roman" w:eastAsia="Times New Roman" w:hAnsi="Times New Roman" w:cs="Times New Roman"/>
          <w:color w:val="0B5394"/>
          <w:sz w:val="24"/>
          <w:u w:val="single"/>
        </w:rPr>
        <w:t>:</w:t>
      </w:r>
      <w:r>
        <w:t xml:space="preserve">                      </w:t>
      </w:r>
    </w:p>
    <w:p w:rsidR="000858DA" w:rsidRDefault="00077485" w:rsidP="00B10904">
      <w:pPr>
        <w:spacing w:after="0"/>
      </w:pPr>
      <w:r>
        <w:t xml:space="preserve">   </w:t>
      </w:r>
      <w:r>
        <w:rPr>
          <w:rFonts w:ascii="Times New Roman" w:eastAsia="Times New Roman" w:hAnsi="Times New Roman" w:cs="Times New Roman"/>
        </w:rPr>
        <w:t xml:space="preserve">1.  </w:t>
      </w:r>
      <w:r w:rsidR="00B10904">
        <w:rPr>
          <w:rFonts w:ascii="Times New Roman" w:eastAsia="Times New Roman" w:hAnsi="Times New Roman" w:cs="Times New Roman"/>
        </w:rPr>
        <w:t xml:space="preserve">Believes all the hopefully upcoming official new senators have a great potential to be great senators  </w:t>
      </w:r>
      <w:r w:rsidR="00B10904">
        <w:rPr>
          <w:rFonts w:ascii="Times New Roman" w:eastAsia="Times New Roman" w:hAnsi="Times New Roman" w:cs="Times New Roman"/>
        </w:rPr>
        <w:br/>
        <w:t xml:space="preserve">        and will be a great addition to the Newburgh Student Senate Club.</w:t>
      </w:r>
      <w:r w:rsidR="00B10904">
        <w:rPr>
          <w:rFonts w:ascii="Times New Roman" w:eastAsia="Times New Roman" w:hAnsi="Times New Roman" w:cs="Times New Roman"/>
        </w:rPr>
        <w:br/>
      </w:r>
      <w:r w:rsidR="00857A10">
        <w:rPr>
          <w:rFonts w:ascii="Times New Roman" w:eastAsia="Times New Roman" w:hAnsi="Times New Roman" w:cs="Times New Roman"/>
        </w:rPr>
        <w:t xml:space="preserve">   2.  </w:t>
      </w:r>
      <w:r w:rsidR="00B10904">
        <w:rPr>
          <w:rFonts w:ascii="Times New Roman" w:eastAsia="Times New Roman" w:hAnsi="Times New Roman" w:cs="Times New Roman"/>
        </w:rPr>
        <w:t xml:space="preserve">Encourages those who want to be a senator, to continue to keep going to the meetings, as it’s always </w:t>
      </w:r>
      <w:r w:rsidR="00B10904">
        <w:rPr>
          <w:rFonts w:ascii="Times New Roman" w:eastAsia="Times New Roman" w:hAnsi="Times New Roman" w:cs="Times New Roman"/>
        </w:rPr>
        <w:br/>
        <w:t xml:space="preserve">        good to see new faces, and more people who also want to be a positive voice for the student body,</w:t>
      </w:r>
      <w:r w:rsidR="00B10904">
        <w:rPr>
          <w:rFonts w:ascii="Times New Roman" w:eastAsia="Times New Roman" w:hAnsi="Times New Roman" w:cs="Times New Roman"/>
        </w:rPr>
        <w:br/>
        <w:t xml:space="preserve">        the SUNY Orange Campus, and be a leader to make awesome changes as the semester(s) progresses   </w:t>
      </w:r>
      <w:r w:rsidR="00B10904">
        <w:rPr>
          <w:rFonts w:ascii="Times New Roman" w:eastAsia="Times New Roman" w:hAnsi="Times New Roman" w:cs="Times New Roman"/>
        </w:rPr>
        <w:br/>
        <w:t xml:space="preserve">        as well. Thanks for joining this fellow team.  </w:t>
      </w:r>
      <w:r w:rsidR="00857A10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sz w:val="32"/>
        </w:rPr>
        <w:t>V.  Promotion's Chair Report</w:t>
      </w:r>
      <w:r w:rsidR="00B10904">
        <w:rPr>
          <w:rFonts w:ascii="Times New Roman" w:eastAsia="Times New Roman" w:hAnsi="Times New Roman" w:cs="Times New Roman"/>
          <w:sz w:val="32"/>
        </w:rPr>
        <w:br/>
        <w:t xml:space="preserve">  </w:t>
      </w:r>
      <w:r w:rsidR="00B10904" w:rsidRPr="00796E1E">
        <w:rPr>
          <w:rFonts w:ascii="Times New Roman" w:eastAsia="Times New Roman" w:hAnsi="Times New Roman" w:cs="Times New Roman"/>
          <w:color w:val="auto"/>
          <w:sz w:val="24"/>
          <w:szCs w:val="24"/>
        </w:rPr>
        <w:t>A.</w:t>
      </w:r>
      <w:r w:rsidR="00B10904" w:rsidRPr="00B10904">
        <w:rPr>
          <w:rFonts w:ascii="Times New Roman" w:eastAsia="Times New Roman" w:hAnsi="Times New Roman" w:cs="Times New Roman"/>
          <w:color w:val="1F3864" w:themeColor="accent5" w:themeShade="80"/>
          <w:sz w:val="32"/>
        </w:rPr>
        <w:t xml:space="preserve"> </w:t>
      </w:r>
      <w:r w:rsidR="00B10904" w:rsidRPr="00B10904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u w:val="single"/>
        </w:rPr>
        <w:t>Reminder</w:t>
      </w:r>
      <w:r w:rsidR="00B10904" w:rsidRPr="00B10904">
        <w:rPr>
          <w:rFonts w:ascii="Times New Roman" w:eastAsia="Times New Roman" w:hAnsi="Times New Roman" w:cs="Times New Roman"/>
          <w:color w:val="auto"/>
          <w:sz w:val="32"/>
        </w:rPr>
        <w:t>:</w:t>
      </w:r>
      <w:r w:rsidR="00B10904">
        <w:rPr>
          <w:rFonts w:ascii="Times New Roman" w:eastAsia="Times New Roman" w:hAnsi="Times New Roman" w:cs="Times New Roman"/>
          <w:sz w:val="32"/>
        </w:rPr>
        <w:br/>
        <w:t xml:space="preserve">  </w:t>
      </w:r>
      <w:r w:rsidR="00B10904" w:rsidRPr="00B10904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Start"/>
      <w:r w:rsidR="00B10904" w:rsidRPr="00B10904">
        <w:rPr>
          <w:rFonts w:ascii="Times New Roman" w:eastAsia="Times New Roman" w:hAnsi="Times New Roman" w:cs="Times New Roman"/>
          <w:sz w:val="24"/>
          <w:szCs w:val="24"/>
        </w:rPr>
        <w:t>.</w:t>
      </w:r>
      <w:r w:rsidR="00796E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0904" w:rsidRPr="00B10904">
        <w:t xml:space="preserve"> </w:t>
      </w:r>
      <w:r w:rsidR="00796E1E">
        <w:t>Make</w:t>
      </w:r>
      <w:proofErr w:type="gramEnd"/>
      <w:r w:rsidR="00796E1E">
        <w:t xml:space="preserve"> sure to wear your NSS Polo on the Welcome Day Event.</w:t>
      </w:r>
    </w:p>
    <w:p w:rsidR="000858DA" w:rsidRDefault="00077485">
      <w:pPr>
        <w:spacing w:after="0" w:line="240" w:lineRule="auto"/>
      </w:pPr>
      <w:r>
        <w:rPr>
          <w:rFonts w:ascii="Times New Roman" w:eastAsia="Times New Roman" w:hAnsi="Times New Roman" w:cs="Times New Roman"/>
          <w:sz w:val="32"/>
        </w:rPr>
        <w:t xml:space="preserve">VI.   Advisor’s Report </w:t>
      </w:r>
      <w:proofErr w:type="gramStart"/>
      <w:r>
        <w:rPr>
          <w:rFonts w:ascii="Times New Roman" w:eastAsia="Times New Roman" w:hAnsi="Times New Roman" w:cs="Times New Roman"/>
          <w:sz w:val="32"/>
        </w:rPr>
        <w:t>For Today</w:t>
      </w:r>
      <w:r w:rsidR="00796E1E">
        <w:rPr>
          <w:rFonts w:ascii="Times New Roman" w:eastAsia="Times New Roman" w:hAnsi="Times New Roman" w:cs="Times New Roman"/>
          <w:sz w:val="32"/>
        </w:rPr>
        <w:br/>
      </w:r>
      <w:proofErr w:type="gramEnd"/>
      <w:r w:rsidR="00796E1E">
        <w:rPr>
          <w:rFonts w:ascii="Times New Roman" w:eastAsia="Times New Roman" w:hAnsi="Times New Roman" w:cs="Times New Roman"/>
          <w:sz w:val="32"/>
        </w:rPr>
        <w:t xml:space="preserve"> </w:t>
      </w:r>
      <w:r w:rsidR="00796E1E" w:rsidRPr="00796E1E"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 w:rsidR="00796E1E" w:rsidRPr="00796E1E">
        <w:rPr>
          <w:rFonts w:ascii="Times New Roman" w:eastAsia="Times New Roman" w:hAnsi="Times New Roman" w:cs="Times New Roman"/>
          <w:color w:val="C45911" w:themeColor="accent2" w:themeShade="BF"/>
          <w:sz w:val="24"/>
          <w:szCs w:val="24"/>
          <w:u w:val="single"/>
        </w:rPr>
        <w:t>Summarization about what NSS is, what NSS does, and what to do</w:t>
      </w:r>
      <w:r w:rsidR="00796E1E" w:rsidRPr="00796E1E">
        <w:rPr>
          <w:rFonts w:ascii="Times New Roman" w:eastAsia="Times New Roman" w:hAnsi="Times New Roman" w:cs="Times New Roman"/>
          <w:sz w:val="24"/>
          <w:szCs w:val="24"/>
        </w:rPr>
        <w:t>:</w:t>
      </w:r>
      <w:r w:rsidR="00796E1E">
        <w:rPr>
          <w:rFonts w:ascii="Times New Roman" w:eastAsia="Times New Roman" w:hAnsi="Times New Roman" w:cs="Times New Roman"/>
          <w:sz w:val="32"/>
        </w:rPr>
        <w:t xml:space="preserve"> </w:t>
      </w:r>
    </w:p>
    <w:p w:rsidR="000858DA" w:rsidRDefault="00796E1E">
      <w:pPr>
        <w:spacing w:after="0" w:line="240" w:lineRule="auto"/>
      </w:pPr>
      <w:r>
        <w:rPr>
          <w:rFonts w:ascii="Times New Roman" w:eastAsia="Times New Roman" w:hAnsi="Times New Roman" w:cs="Times New Roman"/>
        </w:rPr>
        <w:t xml:space="preserve">  </w:t>
      </w:r>
      <w:r w:rsidR="00077485">
        <w:rPr>
          <w:rFonts w:ascii="Times New Roman" w:eastAsia="Times New Roman" w:hAnsi="Times New Roman" w:cs="Times New Roman"/>
        </w:rPr>
        <w:t xml:space="preserve">1. </w:t>
      </w:r>
      <w:r>
        <w:rPr>
          <w:rFonts w:ascii="Times New Roman" w:eastAsia="Times New Roman" w:hAnsi="Times New Roman" w:cs="Times New Roman"/>
        </w:rPr>
        <w:t xml:space="preserve"> Reviewed about available officer positions, what the college association is, and reminded to join a </w:t>
      </w:r>
      <w:r>
        <w:rPr>
          <w:rFonts w:ascii="Times New Roman" w:eastAsia="Times New Roman" w:hAnsi="Times New Roman" w:cs="Times New Roman"/>
        </w:rPr>
        <w:br/>
        <w:t xml:space="preserve">       committee meeting, if not a part of one already, as soon as possible.</w:t>
      </w:r>
    </w:p>
    <w:p w:rsidR="000858DA" w:rsidRDefault="00077485">
      <w:pPr>
        <w:spacing w:after="0" w:line="240" w:lineRule="auto"/>
      </w:pPr>
      <w:r>
        <w:rPr>
          <w:rFonts w:ascii="Times New Roman" w:eastAsia="Times New Roman" w:hAnsi="Times New Roman" w:cs="Times New Roman"/>
          <w:sz w:val="32"/>
        </w:rPr>
        <w:t>VII. Open Forum</w:t>
      </w:r>
      <w:r w:rsidR="00796E1E">
        <w:rPr>
          <w:rFonts w:ascii="Times New Roman" w:eastAsia="Times New Roman" w:hAnsi="Times New Roman" w:cs="Times New Roman"/>
          <w:sz w:val="32"/>
        </w:rPr>
        <w:br/>
        <w:t xml:space="preserve"> </w:t>
      </w:r>
      <w:r w:rsidR="00796E1E" w:rsidRPr="00796E1E"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 w:rsidR="00796E1E" w:rsidRPr="00796E1E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u w:val="single"/>
        </w:rPr>
        <w:t>An open discussion among everyone</w:t>
      </w:r>
      <w:r w:rsidR="00796E1E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</w:rPr>
        <w:t>:</w:t>
      </w:r>
      <w:r w:rsidR="00796E1E" w:rsidRPr="00796E1E">
        <w:rPr>
          <w:rFonts w:ascii="Times New Roman" w:eastAsia="Times New Roman" w:hAnsi="Times New Roman" w:cs="Times New Roman"/>
          <w:color w:val="2F5496" w:themeColor="accent5" w:themeShade="BF"/>
          <w:sz w:val="32"/>
        </w:rPr>
        <w:t xml:space="preserve"> </w:t>
      </w:r>
      <w:r w:rsidRPr="00796E1E">
        <w:rPr>
          <w:rFonts w:ascii="Times New Roman" w:eastAsia="Times New Roman" w:hAnsi="Times New Roman" w:cs="Times New Roman"/>
          <w:color w:val="2F5496" w:themeColor="accent5" w:themeShade="BF"/>
          <w:sz w:val="32"/>
        </w:rPr>
        <w:t xml:space="preserve"> </w:t>
      </w:r>
    </w:p>
    <w:p w:rsidR="000858DA" w:rsidRDefault="00796E1E">
      <w:pPr>
        <w:spacing w:after="0" w:line="240" w:lineRule="auto"/>
      </w:pPr>
      <w:r>
        <w:rPr>
          <w:rFonts w:ascii="Times New Roman" w:eastAsia="Times New Roman" w:hAnsi="Times New Roman" w:cs="Times New Roman"/>
        </w:rPr>
        <w:t xml:space="preserve">  1.  Juan Carlos stated, “The offices across the hall have been upset at the noise level at the cafeteria and   </w:t>
      </w:r>
      <w:r>
        <w:rPr>
          <w:rFonts w:ascii="Times New Roman" w:eastAsia="Times New Roman" w:hAnsi="Times New Roman" w:cs="Times New Roman"/>
        </w:rPr>
        <w:br/>
        <w:t xml:space="preserve">       students who have been at the cafeteria, have felt harassed by them, but that is something student </w:t>
      </w:r>
      <w:r>
        <w:rPr>
          <w:rFonts w:ascii="Times New Roman" w:eastAsia="Times New Roman" w:hAnsi="Times New Roman" w:cs="Times New Roman"/>
        </w:rPr>
        <w:br/>
        <w:t xml:space="preserve">       senate will have to address later on, such as in the next meeting.</w:t>
      </w:r>
      <w:r>
        <w:rPr>
          <w:rFonts w:ascii="Times New Roman" w:eastAsia="Times New Roman" w:hAnsi="Times New Roman" w:cs="Times New Roman"/>
        </w:rPr>
        <w:br/>
        <w:t xml:space="preserve">  </w:t>
      </w:r>
      <w:r w:rsidRPr="00796E1E"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</w:rPr>
        <w:t xml:space="preserve">  Efrain stated, “It’d be nice to update and change the senate office. Style the office differently.”</w:t>
      </w:r>
    </w:p>
    <w:p w:rsidR="000858DA" w:rsidRDefault="00077485">
      <w:pPr>
        <w:spacing w:line="240" w:lineRule="auto"/>
        <w:ind w:left="1800"/>
      </w:pPr>
      <w:r>
        <w:rPr>
          <w:noProof/>
        </w:rPr>
        <w:drawing>
          <wp:inline distT="0" distB="0" distL="0" distR="0" wp14:anchorId="2FDCFC4B" wp14:editId="4BC78A0F">
            <wp:extent cx="657225" cy="400050"/>
            <wp:effectExtent l="0" t="0" r="0" b="0"/>
            <wp:docPr id="100003" name="Picture 1000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3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2883" cy="403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nsolas" w:eastAsia="Consolas" w:hAnsi="Consolas" w:cs="Consolas"/>
          <w:sz w:val="28"/>
        </w:rPr>
        <w:t xml:space="preserve"> </w:t>
      </w:r>
      <w:r w:rsidR="00796E1E">
        <w:rPr>
          <w:rFonts w:ascii="Consolas" w:eastAsia="Consolas" w:hAnsi="Consolas" w:cs="Consolas"/>
          <w:sz w:val="28"/>
        </w:rPr>
        <w:t xml:space="preserve">Un-Official </w:t>
      </w:r>
      <w:r>
        <w:rPr>
          <w:rFonts w:ascii="Consolas" w:eastAsia="Consolas" w:hAnsi="Consolas" w:cs="Consolas"/>
          <w:sz w:val="26"/>
        </w:rPr>
        <w:t xml:space="preserve">Meeting </w:t>
      </w:r>
      <w:r w:rsidR="00796E1E">
        <w:rPr>
          <w:rFonts w:ascii="Consolas" w:eastAsia="Consolas" w:hAnsi="Consolas" w:cs="Consolas"/>
          <w:sz w:val="26"/>
        </w:rPr>
        <w:t>Ended</w:t>
      </w:r>
      <w:r>
        <w:rPr>
          <w:rFonts w:ascii="Consolas" w:eastAsia="Consolas" w:hAnsi="Consolas" w:cs="Consolas"/>
          <w:sz w:val="26"/>
        </w:rPr>
        <w:t xml:space="preserve"> at</w:t>
      </w:r>
      <w:r w:rsidR="00796E1E">
        <w:rPr>
          <w:rFonts w:ascii="Consolas" w:eastAsia="Consolas" w:hAnsi="Consolas" w:cs="Consolas"/>
          <w:sz w:val="26"/>
        </w:rPr>
        <w:t xml:space="preserve"> </w:t>
      </w:r>
      <w:r>
        <w:rPr>
          <w:rFonts w:ascii="Consolas" w:eastAsia="Consolas" w:hAnsi="Consolas" w:cs="Consolas"/>
          <w:sz w:val="26"/>
        </w:rPr>
        <w:t>12:</w:t>
      </w:r>
      <w:r w:rsidR="00796E1E">
        <w:rPr>
          <w:rFonts w:ascii="Consolas" w:eastAsia="Consolas" w:hAnsi="Consolas" w:cs="Consolas"/>
          <w:sz w:val="26"/>
        </w:rPr>
        <w:t>07</w:t>
      </w:r>
      <w:r>
        <w:rPr>
          <w:rFonts w:ascii="Consolas" w:eastAsia="Consolas" w:hAnsi="Consolas" w:cs="Consolas"/>
          <w:sz w:val="26"/>
        </w:rPr>
        <w:t xml:space="preserve"> p.m.</w:t>
      </w:r>
    </w:p>
    <w:sectPr w:rsidR="000858DA">
      <w:headerReference w:type="default" r:id="rId10"/>
      <w:footerReference w:type="default" r:id="rId11"/>
      <w:pgSz w:w="12240" w:h="15840"/>
      <w:pgMar w:top="994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46D" w:rsidRDefault="00C6546D">
      <w:pPr>
        <w:spacing w:after="0" w:line="240" w:lineRule="auto"/>
      </w:pPr>
      <w:r>
        <w:separator/>
      </w:r>
    </w:p>
  </w:endnote>
  <w:endnote w:type="continuationSeparator" w:id="0">
    <w:p w:rsidR="00C6546D" w:rsidRDefault="00C65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8DA" w:rsidRDefault="000858DA">
    <w:pPr>
      <w:spacing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46D" w:rsidRDefault="00C6546D">
      <w:pPr>
        <w:spacing w:after="0" w:line="240" w:lineRule="auto"/>
      </w:pPr>
      <w:r>
        <w:separator/>
      </w:r>
    </w:p>
  </w:footnote>
  <w:footnote w:type="continuationSeparator" w:id="0">
    <w:p w:rsidR="00C6546D" w:rsidRDefault="00C654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8DA" w:rsidRDefault="000858DA">
    <w:pPr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8DA"/>
    <w:rsid w:val="00077485"/>
    <w:rsid w:val="000858DA"/>
    <w:rsid w:val="00172FE6"/>
    <w:rsid w:val="00227A38"/>
    <w:rsid w:val="00234BEC"/>
    <w:rsid w:val="00395DCE"/>
    <w:rsid w:val="00411F66"/>
    <w:rsid w:val="00452E5F"/>
    <w:rsid w:val="00492A55"/>
    <w:rsid w:val="00597F43"/>
    <w:rsid w:val="00796E1E"/>
    <w:rsid w:val="007A7DC9"/>
    <w:rsid w:val="00857A10"/>
    <w:rsid w:val="0089012F"/>
    <w:rsid w:val="00B10904"/>
    <w:rsid w:val="00B66EDB"/>
    <w:rsid w:val="00BD4868"/>
    <w:rsid w:val="00C6546D"/>
    <w:rsid w:val="00C92F74"/>
    <w:rsid w:val="00D01F83"/>
    <w:rsid w:val="00DD4396"/>
    <w:rsid w:val="00E03727"/>
    <w:rsid w:val="00EC695D"/>
    <w:rsid w:val="00EE345F"/>
    <w:rsid w:val="00F5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CB64E46-337C-46DD-A762-06EC25FDE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E5F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Heading1">
    <w:name w:val="heading 1"/>
    <w:basedOn w:val="Normal"/>
    <w:next w:val="Normal"/>
    <w:qFormat/>
    <w:rsid w:val="00EF7B96"/>
    <w:pPr>
      <w:spacing w:before="480" w:after="120"/>
      <w:outlineLvl w:val="0"/>
    </w:pPr>
    <w:rPr>
      <w:rFonts w:ascii="Cambria" w:eastAsia="Cambria" w:hAnsi="Cambria" w:cs="Cambria"/>
      <w:b/>
      <w:sz w:val="48"/>
    </w:rPr>
  </w:style>
  <w:style w:type="paragraph" w:styleId="Heading2">
    <w:name w:val="heading 2"/>
    <w:basedOn w:val="Normal"/>
    <w:next w:val="Normal"/>
    <w:qFormat/>
    <w:rsid w:val="00EF7B96"/>
    <w:pPr>
      <w:spacing w:before="360" w:after="80"/>
      <w:outlineLvl w:val="1"/>
    </w:pPr>
    <w:rPr>
      <w:rFonts w:ascii="Cambria" w:eastAsia="Cambria" w:hAnsi="Cambria" w:cs="Cambria"/>
      <w:b/>
      <w:i/>
      <w:sz w:val="36"/>
    </w:rPr>
  </w:style>
  <w:style w:type="paragraph" w:styleId="Heading3">
    <w:name w:val="heading 3"/>
    <w:basedOn w:val="Normal"/>
    <w:next w:val="Normal"/>
    <w:qFormat/>
    <w:rsid w:val="00EF7B96"/>
    <w:pPr>
      <w:spacing w:before="280" w:after="80"/>
      <w:outlineLvl w:val="2"/>
    </w:pPr>
    <w:rPr>
      <w:rFonts w:ascii="Cambria" w:eastAsia="Cambria" w:hAnsi="Cambria" w:cs="Cambria"/>
      <w:b/>
      <w:sz w:val="28"/>
    </w:rPr>
  </w:style>
  <w:style w:type="paragraph" w:styleId="Heading4">
    <w:name w:val="heading 4"/>
    <w:basedOn w:val="Normal"/>
    <w:next w:val="Normal"/>
    <w:qFormat/>
    <w:rsid w:val="00EF7B96"/>
    <w:pPr>
      <w:spacing w:before="240" w:after="40"/>
      <w:outlineLvl w:val="3"/>
    </w:pPr>
    <w:rPr>
      <w:rFonts w:ascii="Cambria" w:eastAsia="Cambria" w:hAnsi="Cambria" w:cs="Cambria"/>
      <w:b/>
      <w:i/>
      <w:sz w:val="24"/>
    </w:rPr>
  </w:style>
  <w:style w:type="paragraph" w:styleId="Heading5">
    <w:name w:val="heading 5"/>
    <w:basedOn w:val="Normal"/>
    <w:next w:val="Normal"/>
    <w:qFormat/>
    <w:rsid w:val="00EF7B96"/>
    <w:pPr>
      <w:spacing w:before="220" w:after="40"/>
      <w:outlineLvl w:val="4"/>
    </w:pPr>
    <w:rPr>
      <w:rFonts w:ascii="Cambria" w:eastAsia="Cambria" w:hAnsi="Cambria" w:cs="Cambria"/>
      <w:b/>
      <w:i/>
    </w:rPr>
  </w:style>
  <w:style w:type="paragraph" w:styleId="Heading6">
    <w:name w:val="heading 6"/>
    <w:basedOn w:val="Normal"/>
    <w:next w:val="Normal"/>
    <w:qFormat/>
    <w:rsid w:val="00EF7B96"/>
    <w:pPr>
      <w:spacing w:before="200" w:after="40"/>
      <w:outlineLvl w:val="5"/>
    </w:pPr>
    <w:rPr>
      <w:rFonts w:ascii="Cambria" w:eastAsia="Cambria" w:hAnsi="Cambria" w:cs="Cambria"/>
      <w:b/>
      <w:sz w:val="20"/>
    </w:rPr>
  </w:style>
  <w:style w:type="paragraph" w:styleId="Heading7">
    <w:name w:val="heading 7"/>
    <w:basedOn w:val="Normal"/>
    <w:next w:val="Normal"/>
    <w:qFormat/>
    <w:rsid w:val="00EF7B96"/>
    <w:pPr>
      <w:spacing w:before="240" w:after="60"/>
      <w:outlineLvl w:val="6"/>
    </w:pPr>
    <w:rPr>
      <w:rFonts w:ascii="Cambria" w:eastAsia="Cambria" w:hAnsi="Cambria" w:cs="Cambria"/>
      <w:i/>
    </w:rPr>
  </w:style>
  <w:style w:type="paragraph" w:styleId="Heading8">
    <w:name w:val="heading 8"/>
    <w:basedOn w:val="Normal"/>
    <w:next w:val="Normal"/>
    <w:qFormat/>
    <w:rsid w:val="00EF7B96"/>
    <w:pPr>
      <w:spacing w:before="240" w:after="60"/>
      <w:outlineLvl w:val="7"/>
    </w:pPr>
    <w:rPr>
      <w:rFonts w:ascii="Cambria" w:eastAsia="Cambria" w:hAnsi="Cambria" w:cs="Cambria"/>
      <w:i/>
    </w:rPr>
  </w:style>
  <w:style w:type="paragraph" w:styleId="Heading9">
    <w:name w:val="heading 9"/>
    <w:basedOn w:val="Normal"/>
    <w:next w:val="Normal"/>
    <w:qFormat/>
    <w:rsid w:val="00EF7B96"/>
    <w:pPr>
      <w:outlineLvl w:val="8"/>
    </w:pPr>
    <w:rPr>
      <w:rFonts w:ascii="Cambria" w:eastAsia="Cambria" w:hAnsi="Cambria" w:cs="Cambria"/>
      <w:i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29"/>
    <w:qFormat/>
    <w:rsid w:val="00E12ACB"/>
    <w:rPr>
      <w:rFonts w:ascii="Cambria" w:eastAsia="Cambria" w:hAnsi="Cambria" w:cs="Cambria"/>
      <w:i/>
      <w:color w:val="4F81BD"/>
    </w:rPr>
  </w:style>
  <w:style w:type="character" w:customStyle="1" w:styleId="QuoteChar">
    <w:name w:val="Quote Char"/>
    <w:basedOn w:val="DefaultParagraphFont"/>
    <w:link w:val="Quote"/>
    <w:uiPriority w:val="29"/>
    <w:rsid w:val="00E12ACB"/>
    <w:rPr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12ACB"/>
    <w:rPr>
      <w:rFonts w:ascii="Cambria" w:eastAsia="Cambria" w:hAnsi="Cambria" w:cs="Cambria"/>
      <w:i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12ACB"/>
    <w:rPr>
      <w:b/>
      <w:bCs/>
      <w:i/>
      <w:iCs/>
      <w:color w:val="5B9BD5" w:themeColor="accent1"/>
      <w:sz w:val="24"/>
      <w:szCs w:val="24"/>
    </w:rPr>
  </w:style>
  <w:style w:type="paragraph" w:styleId="ListParagraph">
    <w:name w:val="List Paragraph"/>
    <w:basedOn w:val="Normal"/>
    <w:uiPriority w:val="34"/>
    <w:qFormat/>
    <w:rsid w:val="00743E52"/>
    <w:rPr>
      <w:rFonts w:ascii="Cambria" w:eastAsia="Cambria" w:hAnsi="Cambria" w:cs="Cambria"/>
      <w:i/>
      <w:color w:val="4F81BD"/>
    </w:rPr>
  </w:style>
  <w:style w:type="paragraph" w:styleId="NoSpacing">
    <w:name w:val="No Spacing"/>
    <w:uiPriority w:val="1"/>
    <w:qFormat/>
    <w:rsid w:val="00664657"/>
    <w:rPr>
      <w:rFonts w:ascii="Cambria" w:eastAsia="Cambria" w:hAnsi="Cambria" w:cs="Cambria"/>
      <w:i/>
      <w:color w:val="4F81BD"/>
      <w:sz w:val="22"/>
    </w:rPr>
  </w:style>
  <w:style w:type="paragraph" w:styleId="Title">
    <w:name w:val="Title"/>
    <w:basedOn w:val="Normal"/>
    <w:qFormat/>
    <w:rsid w:val="00EF7B96"/>
    <w:rPr>
      <w:rFonts w:ascii="Cambria" w:eastAsia="Cambria" w:hAnsi="Cambria" w:cs="Cambria"/>
      <w:i/>
      <w:color w:val="4F81BD"/>
    </w:rPr>
  </w:style>
  <w:style w:type="paragraph" w:styleId="Subtitle">
    <w:name w:val="Subtitle"/>
    <w:basedOn w:val="Normal"/>
    <w:qFormat/>
    <w:rsid w:val="00EF7B96"/>
    <w:rPr>
      <w:rFonts w:ascii="Cambria" w:eastAsia="Cambria" w:hAnsi="Cambria" w:cs="Cambria"/>
      <w:i/>
      <w:color w:val="4F81BD"/>
    </w:rPr>
  </w:style>
  <w:style w:type="character" w:styleId="IntenseEmphasis">
    <w:name w:val="Intense Emphasis"/>
    <w:basedOn w:val="DefaultParagraphFont"/>
    <w:uiPriority w:val="21"/>
    <w:qFormat/>
    <w:rsid w:val="003677AA"/>
    <w:rPr>
      <w:b/>
      <w:i/>
      <w:color w:val="9BBB59"/>
      <w:spacing w:val="10"/>
    </w:rPr>
  </w:style>
  <w:style w:type="character" w:styleId="Emphasis">
    <w:name w:val="Emphasis"/>
    <w:basedOn w:val="DefaultParagraphFont"/>
    <w:qFormat/>
    <w:rsid w:val="00EF7B96"/>
    <w:rPr>
      <w:b/>
      <w:i/>
      <w:color w:val="C0504D"/>
      <w:spacing w:val="10"/>
    </w:rPr>
  </w:style>
  <w:style w:type="character" w:styleId="SubtleEmphasis">
    <w:name w:val="Subtle Emphasis"/>
    <w:basedOn w:val="DefaultParagraphFont"/>
    <w:uiPriority w:val="19"/>
    <w:qFormat/>
    <w:rsid w:val="003677AA"/>
    <w:rPr>
      <w:b/>
      <w:i/>
      <w:color w:val="4F81BD"/>
      <w:spacing w:val="10"/>
    </w:rPr>
  </w:style>
  <w:style w:type="character" w:styleId="BookTitle">
    <w:name w:val="Book Title"/>
    <w:basedOn w:val="DefaultParagraphFont"/>
    <w:uiPriority w:val="33"/>
    <w:qFormat/>
    <w:rsid w:val="001B6FDD"/>
    <w:rPr>
      <w:b/>
      <w:i/>
      <w:color w:val="C0504D"/>
      <w:spacing w:val="10"/>
    </w:rPr>
  </w:style>
  <w:style w:type="character" w:styleId="IntenseReference">
    <w:name w:val="Intense Reference"/>
    <w:basedOn w:val="DefaultParagraphFont"/>
    <w:uiPriority w:val="32"/>
    <w:qFormat/>
    <w:rsid w:val="001B6FDD"/>
    <w:rPr>
      <w:b/>
      <w:i/>
      <w:color w:val="F79646"/>
      <w:spacing w:val="10"/>
    </w:rPr>
  </w:style>
  <w:style w:type="character" w:styleId="SubtleReference">
    <w:name w:val="Subtle Reference"/>
    <w:basedOn w:val="DefaultParagraphFont"/>
    <w:uiPriority w:val="31"/>
    <w:qFormat/>
    <w:rsid w:val="001B6FDD"/>
    <w:rPr>
      <w:b/>
      <w:i/>
      <w:color w:val="4BACC6"/>
      <w:spacing w:val="10"/>
    </w:rPr>
  </w:style>
  <w:style w:type="character" w:styleId="Strong">
    <w:name w:val="Strong"/>
    <w:basedOn w:val="DefaultParagraphFont"/>
    <w:qFormat/>
    <w:rsid w:val="00EF7B96"/>
    <w:rPr>
      <w:b/>
      <w:i/>
      <w:color w:val="8064A2"/>
      <w:spacing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3</cp:revision>
  <dcterms:created xsi:type="dcterms:W3CDTF">2016-02-10T22:40:00Z</dcterms:created>
  <dcterms:modified xsi:type="dcterms:W3CDTF">2016-02-10T22:40:00Z</dcterms:modified>
</cp:coreProperties>
</file>